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AD" w:rsidRPr="007C4D8A" w:rsidRDefault="006C60E1" w:rsidP="00E12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125AD" w:rsidRPr="007C4D8A" w:rsidRDefault="006C60E1" w:rsidP="00E125AD">
      <w:pPr>
        <w:spacing w:after="0" w:line="240" w:lineRule="auto"/>
        <w:ind w:left="426" w:hanging="11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125AD" w:rsidRPr="007C4D8A">
        <w:rPr>
          <w:rFonts w:ascii="Times New Roman" w:hAnsi="Times New Roman" w:cs="Times New Roman"/>
          <w:sz w:val="24"/>
          <w:szCs w:val="24"/>
        </w:rPr>
        <w:t>ППС</w:t>
      </w:r>
      <w:r w:rsidR="00FA6322" w:rsidRPr="007C4D8A">
        <w:rPr>
          <w:rFonts w:ascii="Times New Roman" w:hAnsi="Times New Roman" w:cs="Times New Roman"/>
          <w:sz w:val="24"/>
          <w:szCs w:val="24"/>
        </w:rPr>
        <w:t>С</w:t>
      </w:r>
      <w:r w:rsidR="00E125AD" w:rsidRPr="007C4D8A">
        <w:rPr>
          <w:rFonts w:ascii="Times New Roman" w:hAnsi="Times New Roman" w:cs="Times New Roman"/>
          <w:sz w:val="24"/>
          <w:szCs w:val="24"/>
        </w:rPr>
        <w:t xml:space="preserve">З по специальности </w:t>
      </w:r>
    </w:p>
    <w:p w:rsidR="00E125AD" w:rsidRPr="007C4D8A" w:rsidRDefault="00E125AD" w:rsidP="00E125AD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4D8A">
        <w:rPr>
          <w:rFonts w:ascii="Times New Roman" w:hAnsi="Times New Roman" w:cs="Times New Roman"/>
          <w:bCs/>
          <w:sz w:val="24"/>
          <w:szCs w:val="24"/>
        </w:rPr>
        <w:t xml:space="preserve">27.02.03  Автоматика и телемеханика на транспорте  </w:t>
      </w:r>
    </w:p>
    <w:p w:rsidR="00E125AD" w:rsidRPr="007C4D8A" w:rsidRDefault="00E125AD" w:rsidP="00E125AD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4D8A">
        <w:rPr>
          <w:rFonts w:ascii="Times New Roman" w:hAnsi="Times New Roman" w:cs="Times New Roman"/>
          <w:bCs/>
          <w:sz w:val="24"/>
          <w:szCs w:val="24"/>
        </w:rPr>
        <w:t xml:space="preserve">(железнодорожном    </w:t>
      </w:r>
      <w:proofErr w:type="gramStart"/>
      <w:r w:rsidRPr="007C4D8A">
        <w:rPr>
          <w:rFonts w:ascii="Times New Roman" w:hAnsi="Times New Roman" w:cs="Times New Roman"/>
          <w:bCs/>
          <w:sz w:val="24"/>
          <w:szCs w:val="24"/>
        </w:rPr>
        <w:t>транспорте</w:t>
      </w:r>
      <w:proofErr w:type="gramEnd"/>
      <w:r w:rsidRPr="007C4D8A">
        <w:rPr>
          <w:rFonts w:ascii="Times New Roman" w:hAnsi="Times New Roman" w:cs="Times New Roman"/>
          <w:bCs/>
          <w:sz w:val="24"/>
          <w:szCs w:val="24"/>
        </w:rPr>
        <w:t>)</w:t>
      </w:r>
    </w:p>
    <w:p w:rsidR="00152724" w:rsidRPr="007C4D8A" w:rsidRDefault="00152724" w:rsidP="00152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724" w:rsidRDefault="00152724" w:rsidP="00152724">
      <w:pPr>
        <w:spacing w:after="0" w:line="240" w:lineRule="auto"/>
        <w:rPr>
          <w:rFonts w:ascii="Arial" w:hAnsi="Arial" w:cs="Arial"/>
        </w:rPr>
      </w:pPr>
    </w:p>
    <w:p w:rsidR="00152724" w:rsidRDefault="00152724" w:rsidP="00152724">
      <w:pPr>
        <w:spacing w:after="0" w:line="240" w:lineRule="auto"/>
        <w:rPr>
          <w:rFonts w:ascii="Arial" w:hAnsi="Arial" w:cs="Arial"/>
        </w:rPr>
      </w:pPr>
    </w:p>
    <w:p w:rsidR="00152724" w:rsidRDefault="00152724" w:rsidP="00152724">
      <w:pPr>
        <w:spacing w:after="0" w:line="240" w:lineRule="auto"/>
        <w:rPr>
          <w:rFonts w:ascii="Arial" w:hAnsi="Arial" w:cs="Arial"/>
        </w:rPr>
      </w:pPr>
    </w:p>
    <w:p w:rsidR="00152724" w:rsidRDefault="00152724" w:rsidP="0015272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125AD" w:rsidRDefault="00E125AD" w:rsidP="0015272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125AD" w:rsidRDefault="00E125AD" w:rsidP="0015272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125AD" w:rsidRPr="007C4D8A" w:rsidRDefault="00E125AD" w:rsidP="0015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5AD" w:rsidRPr="007C4D8A" w:rsidRDefault="00E125AD" w:rsidP="0015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5AD" w:rsidRPr="007C4D8A" w:rsidRDefault="00E125AD" w:rsidP="0015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5AD" w:rsidRDefault="00E125AD" w:rsidP="0015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0E1" w:rsidRDefault="006C60E1" w:rsidP="0015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0E1" w:rsidRDefault="006C60E1" w:rsidP="0015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0E1" w:rsidRPr="007C4D8A" w:rsidRDefault="006C60E1" w:rsidP="0015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724" w:rsidRPr="007C4D8A" w:rsidRDefault="00152724" w:rsidP="0015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668" w:rsidRPr="007C4D8A" w:rsidRDefault="00AB6668" w:rsidP="0015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724" w:rsidRPr="007C4D8A" w:rsidRDefault="00152724" w:rsidP="0015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724" w:rsidRPr="007C4D8A" w:rsidRDefault="00152724" w:rsidP="0015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D8A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ПО УЧЕБНОЙ ДИСЦИПЛИНЕ  </w:t>
      </w:r>
    </w:p>
    <w:p w:rsidR="00152724" w:rsidRPr="007C4D8A" w:rsidRDefault="00152724" w:rsidP="0015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2724" w:rsidRPr="007C4D8A" w:rsidRDefault="002A1260" w:rsidP="00152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D8A">
        <w:rPr>
          <w:rFonts w:ascii="Times New Roman" w:hAnsi="Times New Roman" w:cs="Times New Roman"/>
          <w:b/>
          <w:bCs/>
          <w:sz w:val="28"/>
          <w:szCs w:val="28"/>
        </w:rPr>
        <w:t>ОУД.</w:t>
      </w:r>
      <w:r w:rsidRPr="009021E6">
        <w:rPr>
          <w:rFonts w:ascii="Times New Roman" w:hAnsi="Times New Roman" w:cs="Times New Roman"/>
          <w:b/>
          <w:bCs/>
          <w:caps/>
          <w:sz w:val="28"/>
          <w:szCs w:val="28"/>
        </w:rPr>
        <w:t>10</w:t>
      </w:r>
      <w:r w:rsidR="00152724" w:rsidRPr="009021E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152724" w:rsidRPr="009021E6">
        <w:rPr>
          <w:rFonts w:ascii="Times New Roman" w:hAnsi="Times New Roman" w:cs="Times New Roman"/>
          <w:b/>
          <w:caps/>
          <w:sz w:val="28"/>
          <w:szCs w:val="28"/>
        </w:rPr>
        <w:t>Физика</w:t>
      </w:r>
    </w:p>
    <w:p w:rsidR="00152724" w:rsidRPr="007C4D8A" w:rsidRDefault="00152724" w:rsidP="00152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724" w:rsidRPr="007C4D8A" w:rsidRDefault="00152724" w:rsidP="0015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24" w:rsidRPr="007C4D8A" w:rsidRDefault="00152724" w:rsidP="0015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24" w:rsidRPr="007C4D8A" w:rsidRDefault="00152724" w:rsidP="0015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24" w:rsidRPr="007C4D8A" w:rsidRDefault="00152724" w:rsidP="0015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24" w:rsidRPr="007C4D8A" w:rsidRDefault="00152724" w:rsidP="0015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24" w:rsidRPr="007C4D8A" w:rsidRDefault="00152724" w:rsidP="00152724">
      <w:pPr>
        <w:pStyle w:val="4"/>
        <w:tabs>
          <w:tab w:val="left" w:pos="708"/>
        </w:tabs>
        <w:spacing w:before="0" w:after="0" w:line="240" w:lineRule="auto"/>
        <w:ind w:left="864"/>
        <w:jc w:val="center"/>
        <w:rPr>
          <w:rFonts w:ascii="Times New Roman" w:hAnsi="Times New Roman"/>
        </w:rPr>
      </w:pPr>
    </w:p>
    <w:p w:rsidR="00152724" w:rsidRPr="007C4D8A" w:rsidRDefault="00152724" w:rsidP="00152724">
      <w:pPr>
        <w:pStyle w:val="4"/>
        <w:tabs>
          <w:tab w:val="left" w:pos="708"/>
        </w:tabs>
        <w:spacing w:before="0" w:after="0" w:line="240" w:lineRule="auto"/>
        <w:ind w:left="864"/>
        <w:jc w:val="center"/>
        <w:rPr>
          <w:rFonts w:ascii="Times New Roman" w:hAnsi="Times New Roman"/>
        </w:rPr>
      </w:pPr>
    </w:p>
    <w:p w:rsidR="00AB6668" w:rsidRDefault="00AB6668" w:rsidP="00AB6668">
      <w:pPr>
        <w:rPr>
          <w:rFonts w:ascii="Times New Roman" w:hAnsi="Times New Roman" w:cs="Times New Roman"/>
          <w:sz w:val="28"/>
          <w:szCs w:val="28"/>
        </w:rPr>
      </w:pPr>
    </w:p>
    <w:p w:rsidR="006C60E1" w:rsidRDefault="006C60E1" w:rsidP="00AB6668">
      <w:pPr>
        <w:rPr>
          <w:rFonts w:ascii="Times New Roman" w:hAnsi="Times New Roman" w:cs="Times New Roman"/>
          <w:sz w:val="28"/>
          <w:szCs w:val="28"/>
        </w:rPr>
      </w:pPr>
    </w:p>
    <w:p w:rsidR="006C60E1" w:rsidRPr="007C4D8A" w:rsidRDefault="006C60E1" w:rsidP="00AB6668">
      <w:pPr>
        <w:rPr>
          <w:rFonts w:ascii="Times New Roman" w:hAnsi="Times New Roman" w:cs="Times New Roman"/>
          <w:sz w:val="28"/>
          <w:szCs w:val="28"/>
        </w:rPr>
      </w:pPr>
    </w:p>
    <w:p w:rsidR="00AB6668" w:rsidRPr="007C4D8A" w:rsidRDefault="00AB6668" w:rsidP="00AB6668">
      <w:pPr>
        <w:rPr>
          <w:rFonts w:ascii="Times New Roman" w:hAnsi="Times New Roman" w:cs="Times New Roman"/>
          <w:sz w:val="28"/>
          <w:szCs w:val="28"/>
        </w:rPr>
      </w:pPr>
    </w:p>
    <w:p w:rsidR="00AB6668" w:rsidRPr="007C4D8A" w:rsidRDefault="00AB6668" w:rsidP="00AB6668">
      <w:pPr>
        <w:rPr>
          <w:rFonts w:ascii="Times New Roman" w:hAnsi="Times New Roman" w:cs="Times New Roman"/>
          <w:sz w:val="28"/>
          <w:szCs w:val="28"/>
        </w:rPr>
      </w:pPr>
    </w:p>
    <w:p w:rsidR="00152724" w:rsidRPr="007C4D8A" w:rsidRDefault="00152724" w:rsidP="00152724">
      <w:pPr>
        <w:pStyle w:val="4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</w:rPr>
      </w:pPr>
    </w:p>
    <w:p w:rsidR="00152724" w:rsidRPr="007C4D8A" w:rsidRDefault="00152724" w:rsidP="00B31AAE">
      <w:pPr>
        <w:pStyle w:val="4"/>
        <w:tabs>
          <w:tab w:val="left" w:pos="0"/>
        </w:tabs>
        <w:spacing w:before="0" w:after="0" w:line="240" w:lineRule="auto"/>
        <w:rPr>
          <w:rFonts w:ascii="Times New Roman" w:hAnsi="Times New Roman"/>
        </w:rPr>
      </w:pPr>
    </w:p>
    <w:p w:rsidR="00152724" w:rsidRPr="007C4D8A" w:rsidRDefault="00B1363D" w:rsidP="00152724">
      <w:pPr>
        <w:pStyle w:val="4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</w:rPr>
      </w:pPr>
      <w:r w:rsidRPr="007C4D8A">
        <w:rPr>
          <w:rFonts w:ascii="Times New Roman" w:hAnsi="Times New Roman"/>
        </w:rPr>
        <w:t>2022</w:t>
      </w:r>
    </w:p>
    <w:p w:rsidR="00152724" w:rsidRPr="007C4D8A" w:rsidRDefault="00152724" w:rsidP="001527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2724" w:rsidRPr="006C60E1" w:rsidRDefault="006C60E1" w:rsidP="007C4D8A">
      <w:pPr>
        <w:spacing w:after="0" w:line="240" w:lineRule="auto"/>
        <w:ind w:left="3360"/>
        <w:rPr>
          <w:rFonts w:ascii="Times New Roman" w:eastAsia="Franklin Gothic Demi" w:hAnsi="Times New Roman" w:cs="Times New Roman"/>
          <w:b/>
          <w:sz w:val="28"/>
          <w:szCs w:val="28"/>
        </w:rPr>
      </w:pPr>
      <w:r w:rsidRPr="006C60E1">
        <w:rPr>
          <w:rFonts w:ascii="Times New Roman" w:eastAsia="Franklin Gothic Demi" w:hAnsi="Times New Roman" w:cs="Times New Roman"/>
          <w:b/>
          <w:sz w:val="28"/>
          <w:szCs w:val="28"/>
        </w:rPr>
        <w:lastRenderedPageBreak/>
        <w:t>СОДЕРЖАНИЕ</w:t>
      </w:r>
    </w:p>
    <w:p w:rsidR="00152724" w:rsidRPr="007C4D8A" w:rsidRDefault="00152724" w:rsidP="001527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21F1" w:rsidRPr="007C4D8A" w:rsidRDefault="00E921F1" w:rsidP="00E921F1">
      <w:pPr>
        <w:pStyle w:val="ae"/>
        <w:numPr>
          <w:ilvl w:val="0"/>
          <w:numId w:val="2"/>
        </w:numPr>
        <w:shd w:val="clear" w:color="auto" w:fill="FFFFFF"/>
        <w:spacing w:before="0" w:after="0" w:line="360" w:lineRule="auto"/>
        <w:rPr>
          <w:sz w:val="28"/>
          <w:szCs w:val="28"/>
          <w:u w:color="FFFFFF"/>
        </w:rPr>
      </w:pPr>
      <w:r w:rsidRPr="007C4D8A">
        <w:rPr>
          <w:caps/>
          <w:sz w:val="28"/>
          <w:szCs w:val="28"/>
          <w:u w:color="FFFFFF"/>
        </w:rPr>
        <w:t>паспорт рабочей ПРОГРАММЫ УЧЕБНОЙ ДИСЦИПЛИНЫ</w:t>
      </w:r>
      <w:r w:rsidRPr="007C4D8A">
        <w:rPr>
          <w:caps/>
          <w:sz w:val="28"/>
          <w:szCs w:val="28"/>
          <w:u w:color="FFFFFF"/>
        </w:rPr>
        <w:tab/>
      </w:r>
      <w:r w:rsidRPr="007C4D8A">
        <w:rPr>
          <w:caps/>
          <w:sz w:val="28"/>
          <w:szCs w:val="28"/>
          <w:u w:color="FFFFFF"/>
        </w:rPr>
        <w:tab/>
      </w:r>
    </w:p>
    <w:p w:rsidR="00E921F1" w:rsidRPr="007C4D8A" w:rsidRDefault="00E921F1" w:rsidP="00E921F1">
      <w:pPr>
        <w:pStyle w:val="210"/>
        <w:widowControl w:val="0"/>
        <w:numPr>
          <w:ilvl w:val="0"/>
          <w:numId w:val="2"/>
        </w:numPr>
        <w:shd w:val="clear" w:color="auto" w:fill="FFFFFF"/>
        <w:tabs>
          <w:tab w:val="num" w:pos="-360"/>
        </w:tabs>
        <w:spacing w:after="0" w:line="360" w:lineRule="auto"/>
        <w:rPr>
          <w:sz w:val="28"/>
          <w:szCs w:val="28"/>
          <w:u w:color="FFFFFF"/>
        </w:rPr>
      </w:pPr>
      <w:r w:rsidRPr="007C4D8A">
        <w:rPr>
          <w:sz w:val="28"/>
          <w:szCs w:val="28"/>
          <w:u w:color="FFFFFF"/>
        </w:rPr>
        <w:t>СТРУКТУРА И СОДЕРЖАНИЕ УЧЕБНОЙ ДИСЦИПЛИНЫ</w:t>
      </w:r>
      <w:r w:rsidRPr="007C4D8A">
        <w:rPr>
          <w:caps/>
          <w:sz w:val="28"/>
          <w:szCs w:val="28"/>
          <w:u w:color="FFFFFF"/>
        </w:rPr>
        <w:tab/>
      </w:r>
      <w:r w:rsidRPr="007C4D8A">
        <w:rPr>
          <w:caps/>
          <w:sz w:val="28"/>
          <w:szCs w:val="28"/>
          <w:u w:color="FFFFFF"/>
        </w:rPr>
        <w:tab/>
      </w:r>
      <w:r w:rsidRPr="007C4D8A">
        <w:rPr>
          <w:caps/>
          <w:sz w:val="28"/>
          <w:szCs w:val="28"/>
          <w:u w:color="FFFFFF"/>
        </w:rPr>
        <w:tab/>
      </w:r>
    </w:p>
    <w:p w:rsidR="00E921F1" w:rsidRPr="007C4D8A" w:rsidRDefault="00E921F1" w:rsidP="00E921F1">
      <w:pPr>
        <w:pStyle w:val="210"/>
        <w:widowControl w:val="0"/>
        <w:numPr>
          <w:ilvl w:val="0"/>
          <w:numId w:val="2"/>
        </w:numPr>
        <w:shd w:val="clear" w:color="auto" w:fill="FFFFFF"/>
        <w:tabs>
          <w:tab w:val="num" w:pos="-360"/>
        </w:tabs>
        <w:spacing w:after="0" w:line="360" w:lineRule="auto"/>
        <w:rPr>
          <w:sz w:val="28"/>
          <w:szCs w:val="28"/>
          <w:u w:color="FFFFFF"/>
        </w:rPr>
      </w:pPr>
      <w:r w:rsidRPr="007C4D8A">
        <w:rPr>
          <w:caps/>
          <w:sz w:val="28"/>
          <w:szCs w:val="28"/>
          <w:u w:color="FFFFFF"/>
        </w:rPr>
        <w:t xml:space="preserve"> условия реализации УЧЕБНОЙ дисциплинЫ </w:t>
      </w:r>
      <w:r w:rsidRPr="007C4D8A">
        <w:rPr>
          <w:caps/>
          <w:sz w:val="28"/>
          <w:szCs w:val="28"/>
          <w:u w:val="dotted" w:color="FFFFFF"/>
        </w:rPr>
        <w:tab/>
      </w:r>
      <w:r w:rsidRPr="007C4D8A">
        <w:rPr>
          <w:caps/>
          <w:sz w:val="28"/>
          <w:szCs w:val="28"/>
          <w:u w:val="dotted" w:color="FFFFFF"/>
        </w:rPr>
        <w:tab/>
      </w:r>
      <w:r w:rsidRPr="007C4D8A">
        <w:rPr>
          <w:caps/>
          <w:sz w:val="28"/>
          <w:szCs w:val="28"/>
          <w:u w:val="dotted" w:color="FFFFFF"/>
        </w:rPr>
        <w:tab/>
      </w:r>
    </w:p>
    <w:p w:rsidR="00E921F1" w:rsidRPr="007C4D8A" w:rsidRDefault="00E921F1" w:rsidP="00E921F1">
      <w:pPr>
        <w:pStyle w:val="210"/>
        <w:widowControl w:val="0"/>
        <w:numPr>
          <w:ilvl w:val="0"/>
          <w:numId w:val="2"/>
        </w:numPr>
        <w:shd w:val="clear" w:color="auto" w:fill="FFFFFF"/>
        <w:tabs>
          <w:tab w:val="num" w:pos="-360"/>
        </w:tabs>
        <w:spacing w:after="0" w:line="360" w:lineRule="auto"/>
        <w:rPr>
          <w:sz w:val="28"/>
          <w:szCs w:val="28"/>
          <w:u w:color="FFFFFF"/>
        </w:rPr>
      </w:pPr>
      <w:r w:rsidRPr="007C4D8A">
        <w:rPr>
          <w:caps/>
          <w:sz w:val="28"/>
          <w:szCs w:val="28"/>
          <w:u w:color="FFFFFF"/>
        </w:rPr>
        <w:t xml:space="preserve"> Контроль и оценка результатов освоения </w:t>
      </w:r>
    </w:p>
    <w:p w:rsidR="00E921F1" w:rsidRPr="007C4D8A" w:rsidRDefault="00E921F1" w:rsidP="00E921F1">
      <w:pPr>
        <w:pStyle w:val="210"/>
        <w:widowControl w:val="0"/>
        <w:shd w:val="clear" w:color="auto" w:fill="FFFFFF"/>
        <w:spacing w:after="0" w:line="360" w:lineRule="auto"/>
        <w:rPr>
          <w:caps/>
          <w:sz w:val="28"/>
          <w:szCs w:val="28"/>
          <w:u w:color="FFFFFF"/>
        </w:rPr>
      </w:pPr>
      <w:r w:rsidRPr="007C4D8A">
        <w:rPr>
          <w:caps/>
          <w:sz w:val="28"/>
          <w:szCs w:val="28"/>
          <w:u w:color="FFFFFF"/>
        </w:rPr>
        <w:t xml:space="preserve">           УЧЕБНОЙ Дисциплины</w:t>
      </w:r>
      <w:r w:rsidRPr="007C4D8A">
        <w:rPr>
          <w:caps/>
          <w:sz w:val="28"/>
          <w:szCs w:val="28"/>
          <w:u w:color="FFFFFF"/>
        </w:rPr>
        <w:tab/>
      </w:r>
    </w:p>
    <w:p w:rsidR="00152724" w:rsidRPr="007C4D8A" w:rsidRDefault="00E921F1" w:rsidP="00E921F1">
      <w:pPr>
        <w:pStyle w:val="210"/>
        <w:widowControl w:val="0"/>
        <w:numPr>
          <w:ilvl w:val="0"/>
          <w:numId w:val="2"/>
        </w:numPr>
        <w:shd w:val="clear" w:color="auto" w:fill="FFFFFF"/>
        <w:spacing w:after="0" w:line="360" w:lineRule="auto"/>
        <w:rPr>
          <w:caps/>
          <w:sz w:val="28"/>
          <w:szCs w:val="28"/>
          <w:u w:color="FFFFFF"/>
        </w:rPr>
        <w:sectPr w:rsidR="00152724" w:rsidRPr="007C4D8A" w:rsidSect="00B31AAE">
          <w:pgSz w:w="11900" w:h="16838"/>
          <w:pgMar w:top="1084" w:right="843" w:bottom="1440" w:left="1134" w:header="0" w:footer="0" w:gutter="0"/>
          <w:cols w:space="0" w:equalWidth="0">
            <w:col w:w="9923"/>
          </w:cols>
          <w:docGrid w:linePitch="360"/>
        </w:sectPr>
      </w:pPr>
      <w:r w:rsidRPr="007C4D8A">
        <w:rPr>
          <w:sz w:val="28"/>
          <w:szCs w:val="28"/>
          <w:u w:color="FFFFFF"/>
        </w:rPr>
        <w:t>ПЕРЕЧЕНЬ ИСПОЛЬЗУЕМЫХ МЕТОДОВ ОБУЧЕНИЯ</w:t>
      </w:r>
      <w:r w:rsidRPr="007C4D8A">
        <w:rPr>
          <w:caps/>
          <w:sz w:val="28"/>
          <w:szCs w:val="28"/>
          <w:u w:color="FFFFFF"/>
        </w:rPr>
        <w:tab/>
      </w:r>
    </w:p>
    <w:p w:rsidR="00152724" w:rsidRPr="007C4D8A" w:rsidRDefault="00152724" w:rsidP="00AA43F3">
      <w:pPr>
        <w:pStyle w:val="a4"/>
        <w:jc w:val="both"/>
        <w:outlineLvl w:val="0"/>
        <w:rPr>
          <w:b w:val="0"/>
          <w:bCs/>
          <w:sz w:val="28"/>
          <w:szCs w:val="28"/>
        </w:rPr>
      </w:pPr>
    </w:p>
    <w:p w:rsidR="00770478" w:rsidRPr="00334F8D" w:rsidRDefault="00770478" w:rsidP="00334F8D">
      <w:pPr>
        <w:pStyle w:val="ad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34F8D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ДИСЦИПЛИНЫ</w:t>
      </w:r>
    </w:p>
    <w:p w:rsidR="00334F8D" w:rsidRPr="00334F8D" w:rsidRDefault="00334F8D" w:rsidP="00334F8D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ОУД.10 ФИЗИКА</w:t>
      </w:r>
    </w:p>
    <w:p w:rsidR="00E921F1" w:rsidRPr="007C4D8A" w:rsidRDefault="00E921F1" w:rsidP="00E921F1">
      <w:pPr>
        <w:pStyle w:val="24"/>
        <w:shd w:val="clear" w:color="auto" w:fill="auto"/>
        <w:tabs>
          <w:tab w:val="left" w:pos="828"/>
        </w:tabs>
        <w:spacing w:before="0" w:after="184" w:line="280" w:lineRule="exact"/>
        <w:ind w:firstLine="0"/>
        <w:jc w:val="both"/>
        <w:rPr>
          <w:b/>
        </w:rPr>
      </w:pPr>
      <w:r w:rsidRPr="007C4D8A">
        <w:rPr>
          <w:b/>
        </w:rPr>
        <w:t>1.1</w:t>
      </w:r>
      <w:r w:rsidR="006C60E1">
        <w:rPr>
          <w:b/>
        </w:rPr>
        <w:t xml:space="preserve"> </w:t>
      </w:r>
      <w:r w:rsidRPr="007C4D8A">
        <w:rPr>
          <w:b/>
        </w:rPr>
        <w:t xml:space="preserve">Область применения </w:t>
      </w:r>
      <w:r w:rsidR="00D22ED1">
        <w:rPr>
          <w:b/>
        </w:rPr>
        <w:t xml:space="preserve">рабочей </w:t>
      </w:r>
      <w:r w:rsidRPr="007C4D8A">
        <w:rPr>
          <w:b/>
        </w:rPr>
        <w:t>программы</w:t>
      </w:r>
    </w:p>
    <w:p w:rsidR="00E921F1" w:rsidRDefault="00E921F1" w:rsidP="006C60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8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 w:rsidRPr="007C4D8A">
        <w:rPr>
          <w:rFonts w:ascii="Times New Roman" w:hAnsi="Times New Roman" w:cs="Times New Roman"/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 в соотве</w:t>
      </w:r>
      <w:r w:rsidR="006C60E1">
        <w:rPr>
          <w:rFonts w:ascii="Times New Roman" w:hAnsi="Times New Roman" w:cs="Times New Roman"/>
          <w:sz w:val="28"/>
          <w:szCs w:val="28"/>
          <w:lang w:eastAsia="zh-CN"/>
        </w:rPr>
        <w:t>тствии с ФГОС по специальности СПО</w:t>
      </w:r>
      <w:r w:rsidRPr="007C4D8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7C4D8A">
        <w:rPr>
          <w:rFonts w:ascii="Times New Roman" w:hAnsi="Times New Roman" w:cs="Times New Roman"/>
          <w:bCs/>
          <w:sz w:val="28"/>
          <w:szCs w:val="28"/>
        </w:rPr>
        <w:t>27.02.03 Автоматика и телемеханика на транспорте (железнодорожном    транспорте)</w:t>
      </w:r>
      <w:r w:rsidR="006C60E1">
        <w:rPr>
          <w:rFonts w:ascii="Times New Roman" w:hAnsi="Times New Roman" w:cs="Times New Roman"/>
          <w:bCs/>
          <w:sz w:val="28"/>
          <w:szCs w:val="28"/>
        </w:rPr>
        <w:t>.</w:t>
      </w:r>
    </w:p>
    <w:p w:rsidR="006C60E1" w:rsidRPr="006C60E1" w:rsidRDefault="006C60E1" w:rsidP="006C60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21F1" w:rsidRPr="007C4D8A" w:rsidRDefault="00E921F1" w:rsidP="006C60E1">
      <w:pPr>
        <w:pStyle w:val="24"/>
        <w:shd w:val="clear" w:color="auto" w:fill="auto"/>
        <w:tabs>
          <w:tab w:val="left" w:pos="1024"/>
        </w:tabs>
        <w:spacing w:before="0" w:after="337" w:line="326" w:lineRule="exact"/>
        <w:ind w:firstLine="0"/>
        <w:jc w:val="both"/>
        <w:rPr>
          <w:b/>
        </w:rPr>
      </w:pPr>
      <w:r w:rsidRPr="007C4D8A">
        <w:rPr>
          <w:b/>
        </w:rPr>
        <w:t>1.2 Место дисциплины в структуре ППССЗ</w:t>
      </w:r>
    </w:p>
    <w:p w:rsidR="00584CEA" w:rsidRPr="007C4D8A" w:rsidRDefault="00584CEA" w:rsidP="006C60E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4D8A">
        <w:rPr>
          <w:rFonts w:ascii="Times New Roman" w:eastAsia="Arial" w:hAnsi="Times New Roman" w:cs="Times New Roman"/>
          <w:sz w:val="28"/>
          <w:szCs w:val="28"/>
        </w:rPr>
        <w:t>Учебная дисциплина «Физика»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E921F1" w:rsidRPr="007C4D8A" w:rsidRDefault="00E921F1" w:rsidP="006C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8A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на</w:t>
      </w:r>
      <w:r w:rsidR="00584CEA" w:rsidRPr="007C4D8A">
        <w:rPr>
          <w:rFonts w:ascii="Times New Roman" w:hAnsi="Times New Roman" w:cs="Times New Roman"/>
          <w:sz w:val="28"/>
          <w:szCs w:val="28"/>
        </w:rPr>
        <w:t xml:space="preserve"> </w:t>
      </w:r>
      <w:r w:rsidRPr="007C4D8A">
        <w:rPr>
          <w:rFonts w:ascii="Times New Roman" w:hAnsi="Times New Roman" w:cs="Times New Roman"/>
          <w:sz w:val="28"/>
          <w:szCs w:val="28"/>
        </w:rPr>
        <w:t>базе основного общего образования, учебная дисциплина «</w:t>
      </w:r>
      <w:r w:rsidR="00584CEA" w:rsidRPr="007C4D8A">
        <w:rPr>
          <w:rFonts w:ascii="Times New Roman" w:hAnsi="Times New Roman" w:cs="Times New Roman"/>
          <w:sz w:val="28"/>
          <w:szCs w:val="28"/>
        </w:rPr>
        <w:t>Физика</w:t>
      </w:r>
      <w:r w:rsidRPr="007C4D8A">
        <w:rPr>
          <w:rFonts w:ascii="Times New Roman" w:hAnsi="Times New Roman" w:cs="Times New Roman"/>
          <w:sz w:val="28"/>
          <w:szCs w:val="28"/>
        </w:rPr>
        <w:t>»</w:t>
      </w:r>
      <w:r w:rsidR="00584CEA" w:rsidRPr="007C4D8A">
        <w:rPr>
          <w:rFonts w:ascii="Times New Roman" w:hAnsi="Times New Roman" w:cs="Times New Roman"/>
          <w:sz w:val="28"/>
          <w:szCs w:val="28"/>
        </w:rPr>
        <w:t xml:space="preserve"> </w:t>
      </w:r>
      <w:r w:rsidRPr="007C4D8A">
        <w:rPr>
          <w:rFonts w:ascii="Times New Roman" w:hAnsi="Times New Roman" w:cs="Times New Roman"/>
          <w:sz w:val="28"/>
          <w:szCs w:val="28"/>
        </w:rPr>
        <w:t>изучается</w:t>
      </w:r>
      <w:r w:rsidR="00584CEA" w:rsidRPr="007C4D8A">
        <w:rPr>
          <w:rFonts w:ascii="Times New Roman" w:hAnsi="Times New Roman" w:cs="Times New Roman"/>
          <w:sz w:val="28"/>
          <w:szCs w:val="28"/>
        </w:rPr>
        <w:t xml:space="preserve"> </w:t>
      </w:r>
      <w:r w:rsidRPr="007C4D8A">
        <w:rPr>
          <w:rFonts w:ascii="Times New Roman" w:hAnsi="Times New Roman" w:cs="Times New Roman"/>
          <w:sz w:val="28"/>
          <w:szCs w:val="28"/>
        </w:rPr>
        <w:t>в общеобразовательном цикле учебного плана ППССЗ на базе основного общего</w:t>
      </w:r>
      <w:r w:rsidR="00584CEA" w:rsidRPr="007C4D8A">
        <w:rPr>
          <w:rFonts w:ascii="Times New Roman" w:hAnsi="Times New Roman" w:cs="Times New Roman"/>
          <w:sz w:val="28"/>
          <w:szCs w:val="28"/>
        </w:rPr>
        <w:t xml:space="preserve"> </w:t>
      </w:r>
      <w:r w:rsidRPr="007C4D8A">
        <w:rPr>
          <w:rFonts w:ascii="Times New Roman" w:hAnsi="Times New Roman" w:cs="Times New Roman"/>
          <w:sz w:val="28"/>
          <w:szCs w:val="28"/>
        </w:rPr>
        <w:t>образования с получением среднего общего образования (ППССЗ).</w:t>
      </w:r>
    </w:p>
    <w:p w:rsidR="00E921F1" w:rsidRPr="007C4D8A" w:rsidRDefault="00E921F1" w:rsidP="00E921F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24" w:rsidRPr="006C60E1" w:rsidRDefault="00584CEA" w:rsidP="00E92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0E1">
        <w:rPr>
          <w:rFonts w:ascii="Times New Roman" w:hAnsi="Times New Roman" w:cs="Times New Roman"/>
          <w:b/>
          <w:sz w:val="28"/>
          <w:szCs w:val="28"/>
        </w:rPr>
        <w:t>1.3 Цели и задачи дисциплины</w:t>
      </w:r>
    </w:p>
    <w:p w:rsidR="003C56DB" w:rsidRPr="006C60E1" w:rsidRDefault="003C56DB" w:rsidP="006C60E1">
      <w:pPr>
        <w:spacing w:after="0" w:line="240" w:lineRule="auto"/>
        <w:ind w:firstLine="709"/>
        <w:rPr>
          <w:rFonts w:ascii="Times New Roman" w:eastAsia="Arial" w:hAnsi="Times New Roman" w:cs="Times New Roman"/>
          <w:b/>
          <w:sz w:val="28"/>
          <w:szCs w:val="28"/>
        </w:rPr>
      </w:pPr>
      <w:r w:rsidRPr="006C60E1">
        <w:rPr>
          <w:rFonts w:ascii="Times New Roman" w:eastAsia="Arial" w:hAnsi="Times New Roman" w:cs="Times New Roman"/>
          <w:sz w:val="28"/>
          <w:szCs w:val="28"/>
        </w:rPr>
        <w:t xml:space="preserve">Содержание программы общеобразовательной учебной дисциплины «Физика» направлено на достижение следующих </w:t>
      </w:r>
      <w:r w:rsidRPr="006C60E1">
        <w:rPr>
          <w:rFonts w:ascii="Times New Roman" w:eastAsia="Arial" w:hAnsi="Times New Roman" w:cs="Times New Roman"/>
          <w:b/>
          <w:sz w:val="28"/>
          <w:szCs w:val="28"/>
        </w:rPr>
        <w:t>целей:</w:t>
      </w:r>
    </w:p>
    <w:p w:rsidR="003C56DB" w:rsidRPr="006C60E1" w:rsidRDefault="003C56DB" w:rsidP="006C60E1">
      <w:pPr>
        <w:numPr>
          <w:ilvl w:val="0"/>
          <w:numId w:val="1"/>
        </w:num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60E1">
        <w:rPr>
          <w:rFonts w:ascii="Times New Roman" w:eastAsia="Arial" w:hAnsi="Times New Roman" w:cs="Times New Roman"/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3C56DB" w:rsidRPr="006C60E1" w:rsidRDefault="003C56DB" w:rsidP="006C60E1">
      <w:pPr>
        <w:numPr>
          <w:ilvl w:val="0"/>
          <w:numId w:val="1"/>
        </w:num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60E1">
        <w:rPr>
          <w:rFonts w:ascii="Times New Roman" w:eastAsia="Arial" w:hAnsi="Times New Roman" w:cs="Times New Roman"/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3C56DB" w:rsidRPr="006C60E1" w:rsidRDefault="003C56DB" w:rsidP="006C60E1">
      <w:pPr>
        <w:numPr>
          <w:ilvl w:val="0"/>
          <w:numId w:val="1"/>
        </w:num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60E1">
        <w:rPr>
          <w:rFonts w:ascii="Times New Roman" w:eastAsia="Arial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3C56DB" w:rsidRPr="006C60E1" w:rsidRDefault="003C56DB" w:rsidP="006C60E1">
      <w:pPr>
        <w:numPr>
          <w:ilvl w:val="0"/>
          <w:numId w:val="1"/>
        </w:num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60E1">
        <w:rPr>
          <w:rFonts w:ascii="Times New Roman" w:eastAsia="Arial" w:hAnsi="Times New Roman" w:cs="Times New Roman"/>
          <w:sz w:val="28"/>
          <w:szCs w:val="28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</w:t>
      </w:r>
      <w:r w:rsidRPr="006C60E1">
        <w:rPr>
          <w:rFonts w:ascii="Times New Roman" w:eastAsia="Arial" w:hAnsi="Times New Roman" w:cs="Times New Roman"/>
          <w:sz w:val="28"/>
          <w:szCs w:val="28"/>
        </w:rPr>
        <w:lastRenderedPageBreak/>
        <w:t>использования научных достижений, чувства ответственности за защиту окружающей среды;</w:t>
      </w:r>
    </w:p>
    <w:p w:rsidR="003C56DB" w:rsidRPr="006C60E1" w:rsidRDefault="003C56DB" w:rsidP="006C60E1">
      <w:pPr>
        <w:numPr>
          <w:ilvl w:val="0"/>
          <w:numId w:val="1"/>
        </w:num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60E1">
        <w:rPr>
          <w:rFonts w:ascii="Times New Roman" w:eastAsia="Arial" w:hAnsi="Times New Roman" w:cs="Times New Roman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3C56DB" w:rsidRPr="006C60E1" w:rsidRDefault="003C56DB" w:rsidP="006C60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56DB" w:rsidRPr="006C60E1" w:rsidRDefault="003C56DB" w:rsidP="006C60E1">
      <w:pPr>
        <w:spacing w:after="0" w:line="240" w:lineRule="auto"/>
        <w:ind w:firstLine="709"/>
        <w:rPr>
          <w:rFonts w:ascii="Times New Roman" w:eastAsia="Arial" w:hAnsi="Times New Roman" w:cs="Times New Roman"/>
          <w:b/>
          <w:sz w:val="28"/>
          <w:szCs w:val="28"/>
        </w:rPr>
      </w:pPr>
      <w:r w:rsidRPr="006C60E1">
        <w:rPr>
          <w:rFonts w:ascii="Times New Roman" w:eastAsia="Arial" w:hAnsi="Times New Roman" w:cs="Times New Roman"/>
          <w:sz w:val="28"/>
          <w:szCs w:val="28"/>
        </w:rPr>
        <w:t xml:space="preserve">Освоение содержания учебной дисциплины «Физика» обеспечивает достижение студентами следующих </w:t>
      </w:r>
      <w:r w:rsidRPr="006C60E1">
        <w:rPr>
          <w:rFonts w:ascii="Times New Roman" w:eastAsia="Arial" w:hAnsi="Times New Roman" w:cs="Times New Roman"/>
          <w:b/>
          <w:sz w:val="28"/>
          <w:szCs w:val="28"/>
        </w:rPr>
        <w:t>результатов:</w:t>
      </w:r>
    </w:p>
    <w:p w:rsidR="003C56DB" w:rsidRPr="006C60E1" w:rsidRDefault="003C56DB" w:rsidP="006C60E1">
      <w:pPr>
        <w:numPr>
          <w:ilvl w:val="0"/>
          <w:numId w:val="3"/>
        </w:num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60E1">
        <w:rPr>
          <w:rFonts w:ascii="Times New Roman" w:eastAsia="Arial" w:hAnsi="Times New Roman" w:cs="Times New Roman"/>
          <w:b/>
          <w:i/>
          <w:sz w:val="28"/>
          <w:szCs w:val="28"/>
        </w:rPr>
        <w:t>личностных</w:t>
      </w:r>
      <w:r w:rsidRPr="006C60E1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3C56DB" w:rsidRPr="006C60E1" w:rsidRDefault="003C56DB" w:rsidP="006C60E1">
      <w:pPr>
        <w:numPr>
          <w:ilvl w:val="1"/>
          <w:numId w:val="3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60E1">
        <w:rPr>
          <w:rFonts w:ascii="Times New Roman" w:eastAsia="Arial" w:hAnsi="Times New Roman" w:cs="Times New Roman"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3C56DB" w:rsidRPr="006C60E1" w:rsidRDefault="003C56DB" w:rsidP="006C60E1">
      <w:pPr>
        <w:numPr>
          <w:ilvl w:val="1"/>
          <w:numId w:val="3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60E1">
        <w:rPr>
          <w:rFonts w:ascii="Times New Roman" w:eastAsia="Arial" w:hAnsi="Times New Roman" w:cs="Times New Roman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3C56DB" w:rsidRPr="006C60E1" w:rsidRDefault="003C56DB" w:rsidP="006C60E1">
      <w:pPr>
        <w:numPr>
          <w:ilvl w:val="1"/>
          <w:numId w:val="3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60E1">
        <w:rPr>
          <w:rFonts w:ascii="Times New Roman" w:eastAsia="Arial" w:hAnsi="Times New Roman" w:cs="Times New Roman"/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3C56DB" w:rsidRPr="006C60E1" w:rsidRDefault="003C56DB" w:rsidP="006C60E1">
      <w:pPr>
        <w:numPr>
          <w:ilvl w:val="1"/>
          <w:numId w:val="3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60E1">
        <w:rPr>
          <w:rFonts w:ascii="Times New Roman" w:eastAsia="Arial" w:hAnsi="Times New Roman" w:cs="Times New Roman"/>
          <w:sz w:val="28"/>
          <w:szCs w:val="28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3C56DB" w:rsidRPr="006C60E1" w:rsidRDefault="003C56DB" w:rsidP="006C60E1">
      <w:pPr>
        <w:numPr>
          <w:ilvl w:val="1"/>
          <w:numId w:val="3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60E1">
        <w:rPr>
          <w:rFonts w:ascii="Times New Roman" w:eastAsia="Arial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3C56DB" w:rsidRPr="006C60E1" w:rsidRDefault="003C56DB" w:rsidP="006C60E1">
      <w:pPr>
        <w:numPr>
          <w:ilvl w:val="1"/>
          <w:numId w:val="3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60E1">
        <w:rPr>
          <w:rFonts w:ascii="Times New Roman" w:eastAsia="Arial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C56DB" w:rsidRPr="006C60E1" w:rsidRDefault="003C56DB" w:rsidP="006C60E1">
      <w:pPr>
        <w:numPr>
          <w:ilvl w:val="0"/>
          <w:numId w:val="3"/>
        </w:num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6C60E1">
        <w:rPr>
          <w:rFonts w:ascii="Times New Roman" w:eastAsia="Arial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6C60E1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3C56DB" w:rsidRPr="006C60E1" w:rsidRDefault="003C56DB" w:rsidP="006C60E1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6C60E1">
        <w:rPr>
          <w:rFonts w:ascii="Times New Roman" w:eastAsia="Arial" w:hAnsi="Times New Roman" w:cs="Times New Roman"/>
          <w:sz w:val="28"/>
          <w:szCs w:val="28"/>
        </w:rPr>
        <w:t>--</w:t>
      </w:r>
      <w:r w:rsidR="00910CAF" w:rsidRPr="006C60E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60E1">
        <w:rPr>
          <w:rFonts w:ascii="Times New Roman" w:eastAsia="Arial" w:hAnsi="Times New Roman" w:cs="Times New Roman"/>
          <w:sz w:val="28"/>
          <w:szCs w:val="28"/>
        </w:rPr>
        <w:t xml:space="preserve">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 </w:t>
      </w:r>
    </w:p>
    <w:p w:rsidR="003C56DB" w:rsidRPr="006C60E1" w:rsidRDefault="003C56DB" w:rsidP="006C60E1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6C60E1">
        <w:rPr>
          <w:rFonts w:ascii="Times New Roman" w:eastAsia="Arial" w:hAnsi="Times New Roman" w:cs="Times New Roman"/>
          <w:sz w:val="28"/>
          <w:szCs w:val="28"/>
        </w:rPr>
        <w:t>-- Экзамен проводится по решению профессиональной образовательной организации либо по желанию студентов при изучении учебной дисциплины «Физика» как профильной учебной дисциплины.</w:t>
      </w:r>
    </w:p>
    <w:p w:rsidR="003C56DB" w:rsidRPr="007C4D8A" w:rsidRDefault="003C56DB" w:rsidP="006C60E1">
      <w:pPr>
        <w:numPr>
          <w:ilvl w:val="1"/>
          <w:numId w:val="4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60E1">
        <w:rPr>
          <w:rFonts w:ascii="Times New Roman" w:eastAsia="Arial" w:hAnsi="Times New Roman" w:cs="Times New Roman"/>
          <w:sz w:val="28"/>
          <w:szCs w:val="28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</w:t>
      </w:r>
      <w:r w:rsidRPr="007C4D8A">
        <w:rPr>
          <w:rFonts w:ascii="Times New Roman" w:eastAsia="Arial" w:hAnsi="Times New Roman" w:cs="Times New Roman"/>
          <w:sz w:val="28"/>
          <w:szCs w:val="28"/>
        </w:rPr>
        <w:t xml:space="preserve"> профессиональной сфере;</w:t>
      </w:r>
    </w:p>
    <w:p w:rsidR="003C56DB" w:rsidRPr="007C4D8A" w:rsidRDefault="003C56DB" w:rsidP="006C60E1">
      <w:pPr>
        <w:numPr>
          <w:ilvl w:val="1"/>
          <w:numId w:val="4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4D8A">
        <w:rPr>
          <w:rFonts w:ascii="Times New Roman" w:eastAsia="Arial" w:hAnsi="Times New Roman" w:cs="Times New Roman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3C56DB" w:rsidRPr="007C4D8A" w:rsidRDefault="003C56DB" w:rsidP="006C60E1">
      <w:pPr>
        <w:numPr>
          <w:ilvl w:val="1"/>
          <w:numId w:val="4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4D8A">
        <w:rPr>
          <w:rFonts w:ascii="Times New Roman" w:eastAsia="Arial" w:hAnsi="Times New Roman" w:cs="Times New Roman"/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3C56DB" w:rsidRPr="007C4D8A" w:rsidRDefault="003C56DB" w:rsidP="006C60E1">
      <w:pPr>
        <w:numPr>
          <w:ilvl w:val="1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4D8A">
        <w:rPr>
          <w:rFonts w:ascii="Times New Roman" w:eastAsia="Arial" w:hAnsi="Times New Roman" w:cs="Times New Roman"/>
          <w:sz w:val="28"/>
          <w:szCs w:val="28"/>
        </w:rPr>
        <w:lastRenderedPageBreak/>
        <w:t>умение анализировать и представлять информацию в различных видах;</w:t>
      </w:r>
    </w:p>
    <w:p w:rsidR="003C56DB" w:rsidRPr="007C4D8A" w:rsidRDefault="003C56DB" w:rsidP="006C60E1">
      <w:pPr>
        <w:numPr>
          <w:ilvl w:val="1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4D8A">
        <w:rPr>
          <w:rFonts w:ascii="Times New Roman" w:eastAsia="Arial" w:hAnsi="Times New Roman" w:cs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3C56DB" w:rsidRPr="007C4D8A" w:rsidRDefault="003C56DB" w:rsidP="006C60E1">
      <w:pPr>
        <w:numPr>
          <w:ilvl w:val="0"/>
          <w:numId w:val="4"/>
        </w:numPr>
        <w:tabs>
          <w:tab w:val="left" w:pos="0"/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4D8A">
        <w:rPr>
          <w:rFonts w:ascii="Times New Roman" w:eastAsia="Arial" w:hAnsi="Times New Roman" w:cs="Times New Roman"/>
          <w:b/>
          <w:i/>
          <w:sz w:val="28"/>
          <w:szCs w:val="28"/>
        </w:rPr>
        <w:t>предметных</w:t>
      </w:r>
      <w:r w:rsidRPr="007C4D8A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3C56DB" w:rsidRPr="007C4D8A" w:rsidRDefault="003C56DB" w:rsidP="006C60E1">
      <w:pPr>
        <w:numPr>
          <w:ilvl w:val="1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C4D8A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Pr="007C4D8A">
        <w:rPr>
          <w:rFonts w:ascii="Times New Roman" w:eastAsia="Arial" w:hAnsi="Times New Roman" w:cs="Times New Roman"/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3C56DB" w:rsidRPr="006C60E1" w:rsidRDefault="003C56DB" w:rsidP="006C60E1">
      <w:pPr>
        <w:numPr>
          <w:ilvl w:val="1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4D8A">
        <w:rPr>
          <w:rFonts w:ascii="Times New Roman" w:eastAsia="Arial" w:hAnsi="Times New Roman" w:cs="Times New Roman"/>
          <w:sz w:val="28"/>
          <w:szCs w:val="28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</w:t>
      </w:r>
      <w:r w:rsidR="006C60E1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Pr="006C60E1">
        <w:rPr>
          <w:rFonts w:ascii="Times New Roman" w:eastAsia="Arial" w:hAnsi="Times New Roman" w:cs="Times New Roman"/>
          <w:sz w:val="28"/>
          <w:szCs w:val="28"/>
        </w:rPr>
        <w:t>символики;</w:t>
      </w:r>
    </w:p>
    <w:p w:rsidR="003C56DB" w:rsidRPr="007C4D8A" w:rsidRDefault="003C56DB" w:rsidP="006C60E1">
      <w:pPr>
        <w:numPr>
          <w:ilvl w:val="1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4D8A">
        <w:rPr>
          <w:rFonts w:ascii="Times New Roman" w:eastAsia="Arial" w:hAnsi="Times New Roman" w:cs="Times New Roman"/>
          <w:sz w:val="28"/>
          <w:szCs w:val="28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3C56DB" w:rsidRPr="007C4D8A" w:rsidRDefault="003C56DB" w:rsidP="006C60E1">
      <w:pPr>
        <w:numPr>
          <w:ilvl w:val="1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4D8A">
        <w:rPr>
          <w:rFonts w:ascii="Times New Roman" w:eastAsia="Arial" w:hAnsi="Times New Roman" w:cs="Times New Roman"/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</w:t>
      </w:r>
      <w:r w:rsidR="007B1D93" w:rsidRPr="007C4D8A">
        <w:rPr>
          <w:rFonts w:ascii="Times New Roman" w:eastAsia="Arial" w:hAnsi="Times New Roman" w:cs="Times New Roman"/>
          <w:sz w:val="28"/>
          <w:szCs w:val="28"/>
        </w:rPr>
        <w:t>таты и де</w:t>
      </w:r>
      <w:r w:rsidRPr="007C4D8A">
        <w:rPr>
          <w:rFonts w:ascii="Times New Roman" w:eastAsia="Arial" w:hAnsi="Times New Roman" w:cs="Times New Roman"/>
          <w:sz w:val="28"/>
          <w:szCs w:val="28"/>
        </w:rPr>
        <w:t>лать выводы;</w:t>
      </w:r>
    </w:p>
    <w:p w:rsidR="003C56DB" w:rsidRPr="007C4D8A" w:rsidRDefault="003C56DB" w:rsidP="006C60E1">
      <w:pPr>
        <w:numPr>
          <w:ilvl w:val="1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C4D8A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Pr="007C4D8A">
        <w:rPr>
          <w:rFonts w:ascii="Times New Roman" w:eastAsia="Arial" w:hAnsi="Times New Roman" w:cs="Times New Roman"/>
          <w:sz w:val="28"/>
          <w:szCs w:val="28"/>
        </w:rPr>
        <w:t xml:space="preserve"> умения решать физические задачи;</w:t>
      </w:r>
    </w:p>
    <w:p w:rsidR="003C56DB" w:rsidRPr="006C60E1" w:rsidRDefault="003C56DB" w:rsidP="006C60E1">
      <w:pPr>
        <w:numPr>
          <w:ilvl w:val="1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C4D8A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Pr="007C4D8A">
        <w:rPr>
          <w:rFonts w:ascii="Times New Roman" w:eastAsia="Arial" w:hAnsi="Times New Roman" w:cs="Times New Roman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</w:t>
      </w:r>
      <w:r w:rsidR="006C60E1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Pr="006C60E1">
        <w:rPr>
          <w:rFonts w:ascii="Times New Roman" w:eastAsia="Arial" w:hAnsi="Times New Roman" w:cs="Times New Roman"/>
          <w:sz w:val="28"/>
          <w:szCs w:val="28"/>
        </w:rPr>
        <w:t>для принятия практических решений в повседневной жизни;</w:t>
      </w:r>
    </w:p>
    <w:p w:rsidR="003C56DB" w:rsidRPr="007C4D8A" w:rsidRDefault="003C56DB" w:rsidP="006C60E1">
      <w:pPr>
        <w:numPr>
          <w:ilvl w:val="1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C4D8A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Pr="007C4D8A">
        <w:rPr>
          <w:rFonts w:ascii="Times New Roman" w:eastAsia="Arial" w:hAnsi="Times New Roman" w:cs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6C2BDD" w:rsidRPr="007C4D8A" w:rsidRDefault="006C2BDD" w:rsidP="006C60E1">
      <w:pPr>
        <w:tabs>
          <w:tab w:val="left" w:pos="860"/>
        </w:tabs>
        <w:spacing w:after="0" w:line="240" w:lineRule="auto"/>
        <w:ind w:left="86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C2BDD" w:rsidRPr="007C4D8A" w:rsidRDefault="006C2BDD" w:rsidP="006C60E1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4D8A">
        <w:rPr>
          <w:rFonts w:ascii="Times New Roman" w:hAnsi="Times New Roman"/>
          <w:sz w:val="28"/>
          <w:szCs w:val="28"/>
        </w:rPr>
        <w:t xml:space="preserve">    В рамках программы учебной дисциплины реализуется программа воспитания, направленная на формирование  следующих личностных результатов (</w:t>
      </w:r>
      <w:r w:rsidR="00065EF7" w:rsidRPr="007C4D8A">
        <w:rPr>
          <w:rFonts w:ascii="Times New Roman" w:hAnsi="Times New Roman"/>
          <w:sz w:val="28"/>
          <w:szCs w:val="28"/>
        </w:rPr>
        <w:t>дескрипторов</w:t>
      </w:r>
      <w:r w:rsidRPr="007C4D8A">
        <w:rPr>
          <w:rFonts w:ascii="Times New Roman" w:hAnsi="Times New Roman"/>
          <w:sz w:val="28"/>
          <w:szCs w:val="28"/>
        </w:rPr>
        <w:t>):</w:t>
      </w:r>
    </w:p>
    <w:p w:rsidR="006C2BDD" w:rsidRPr="007C4D8A" w:rsidRDefault="006C2BDD" w:rsidP="006C60E1">
      <w:pPr>
        <w:pStyle w:val="ad"/>
        <w:widowControl w:val="0"/>
        <w:numPr>
          <w:ilvl w:val="0"/>
          <w:numId w:val="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4D8A">
        <w:rPr>
          <w:rFonts w:ascii="Times New Roman" w:hAnsi="Times New Roman"/>
          <w:sz w:val="28"/>
          <w:szCs w:val="28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6C2BDD" w:rsidRPr="007C4D8A" w:rsidRDefault="006C2BDD" w:rsidP="006C60E1">
      <w:pPr>
        <w:pStyle w:val="ad"/>
        <w:widowControl w:val="0"/>
        <w:numPr>
          <w:ilvl w:val="0"/>
          <w:numId w:val="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4D8A">
        <w:rPr>
          <w:rFonts w:ascii="Times New Roman" w:hAnsi="Times New Roman"/>
          <w:sz w:val="28"/>
          <w:szCs w:val="28"/>
        </w:rPr>
        <w:t xml:space="preserve">ЛР 4 </w:t>
      </w:r>
      <w:proofErr w:type="gramStart"/>
      <w:r w:rsidRPr="007C4D8A">
        <w:rPr>
          <w:rFonts w:ascii="Times New Roman" w:hAnsi="Times New Roman"/>
          <w:sz w:val="28"/>
          <w:szCs w:val="28"/>
        </w:rPr>
        <w:t>Проявляющий</w:t>
      </w:r>
      <w:proofErr w:type="gramEnd"/>
      <w:r w:rsidRPr="007C4D8A">
        <w:rPr>
          <w:rFonts w:ascii="Times New Roman" w:hAnsi="Times New Roman"/>
          <w:sz w:val="28"/>
          <w:szCs w:val="28"/>
        </w:rPr>
        <w:t xml:space="preserve"> и демонстрирующий уважение к людям труда, осознающий ценность со</w:t>
      </w:r>
      <w:r w:rsidR="00AC2EC9" w:rsidRPr="007C4D8A">
        <w:rPr>
          <w:rFonts w:ascii="Times New Roman" w:hAnsi="Times New Roman"/>
          <w:sz w:val="28"/>
          <w:szCs w:val="28"/>
        </w:rPr>
        <w:t>бственного труда, с</w:t>
      </w:r>
      <w:r w:rsidRPr="007C4D8A">
        <w:rPr>
          <w:rFonts w:ascii="Times New Roman" w:hAnsi="Times New Roman"/>
          <w:sz w:val="28"/>
          <w:szCs w:val="28"/>
        </w:rPr>
        <w:t>тремящийся к формированию в сетевой среде личностно и профессионального конструктивного «цифрового следа».</w:t>
      </w:r>
    </w:p>
    <w:p w:rsidR="006C2BDD" w:rsidRPr="007C4D8A" w:rsidRDefault="006C2BDD" w:rsidP="006C60E1">
      <w:pPr>
        <w:pStyle w:val="ad"/>
        <w:widowControl w:val="0"/>
        <w:numPr>
          <w:ilvl w:val="0"/>
          <w:numId w:val="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4D8A">
        <w:rPr>
          <w:rFonts w:ascii="Times New Roman" w:hAnsi="Times New Roman"/>
          <w:sz w:val="28"/>
          <w:szCs w:val="28"/>
        </w:rPr>
        <w:t xml:space="preserve">ЛР 23 Получение </w:t>
      </w:r>
      <w:proofErr w:type="gramStart"/>
      <w:r w:rsidRPr="007C4D8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C4D8A">
        <w:rPr>
          <w:rFonts w:ascii="Times New Roman" w:hAnsi="Times New Roman"/>
          <w:sz w:val="28"/>
          <w:szCs w:val="28"/>
        </w:rPr>
        <w:t xml:space="preserve"> возможности самораскрытия и самореализация личности.</w:t>
      </w:r>
    </w:p>
    <w:p w:rsidR="006C2BDD" w:rsidRPr="007C4D8A" w:rsidRDefault="006C2BDD" w:rsidP="006C60E1">
      <w:pPr>
        <w:pStyle w:val="ad"/>
        <w:widowControl w:val="0"/>
        <w:numPr>
          <w:ilvl w:val="0"/>
          <w:numId w:val="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4D8A">
        <w:rPr>
          <w:rFonts w:ascii="Times New Roman" w:hAnsi="Times New Roman"/>
          <w:sz w:val="28"/>
          <w:szCs w:val="28"/>
        </w:rPr>
        <w:t>ЛР 30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3C56DB" w:rsidRPr="007C4D8A" w:rsidRDefault="003C56DB" w:rsidP="003C5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84A" w:rsidRPr="007C4D8A" w:rsidRDefault="0011784A" w:rsidP="00141E7C">
      <w:pPr>
        <w:pStyle w:val="24"/>
        <w:shd w:val="clear" w:color="auto" w:fill="auto"/>
        <w:tabs>
          <w:tab w:val="left" w:pos="868"/>
        </w:tabs>
        <w:spacing w:after="304" w:line="280" w:lineRule="exact"/>
        <w:ind w:firstLine="0"/>
        <w:jc w:val="both"/>
        <w:rPr>
          <w:b/>
        </w:rPr>
      </w:pPr>
      <w:r w:rsidRPr="007C4D8A">
        <w:rPr>
          <w:b/>
        </w:rPr>
        <w:lastRenderedPageBreak/>
        <w:t>1.4. Количество часов на освоение программы дисциплины</w:t>
      </w:r>
    </w:p>
    <w:p w:rsidR="0011784A" w:rsidRPr="007C4D8A" w:rsidRDefault="0011784A" w:rsidP="0011784A">
      <w:pPr>
        <w:pStyle w:val="24"/>
        <w:shd w:val="clear" w:color="auto" w:fill="auto"/>
        <w:spacing w:before="0" w:after="0" w:line="322" w:lineRule="exact"/>
        <w:ind w:firstLine="709"/>
        <w:jc w:val="both"/>
      </w:pPr>
      <w:r w:rsidRPr="007C4D8A">
        <w:t>Максимальная учебная нагрузка обучающегося-</w:t>
      </w:r>
      <w:r w:rsidR="00BA6D37" w:rsidRPr="007C4D8A">
        <w:t>214</w:t>
      </w:r>
      <w:r w:rsidRPr="007C4D8A">
        <w:t xml:space="preserve"> час</w:t>
      </w:r>
      <w:r w:rsidR="00BA6D37" w:rsidRPr="007C4D8A">
        <w:t>ов</w:t>
      </w:r>
      <w:r w:rsidRPr="007C4D8A">
        <w:t>, в том числе:</w:t>
      </w:r>
    </w:p>
    <w:p w:rsidR="0011784A" w:rsidRPr="007C4D8A" w:rsidRDefault="00BA6D37" w:rsidP="00BA6D37">
      <w:pPr>
        <w:pStyle w:val="24"/>
        <w:shd w:val="clear" w:color="auto" w:fill="auto"/>
        <w:spacing w:before="0" w:after="0" w:line="322" w:lineRule="exact"/>
        <w:ind w:firstLine="0"/>
        <w:jc w:val="both"/>
      </w:pPr>
      <w:r w:rsidRPr="007C4D8A">
        <w:t>о</w:t>
      </w:r>
      <w:r w:rsidR="0011784A" w:rsidRPr="007C4D8A">
        <w:t>бязательная аудиторная уч</w:t>
      </w:r>
      <w:r w:rsidRPr="007C4D8A">
        <w:t>ебная нагрузка обучающегося -190 часов, из них лабораторные работы – 26 часов; экзамены – 24 часа.</w:t>
      </w:r>
    </w:p>
    <w:p w:rsidR="00233330" w:rsidRPr="007C4D8A" w:rsidRDefault="00233330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330" w:rsidRDefault="00233330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E7C" w:rsidRPr="007C4D8A" w:rsidRDefault="00141E7C" w:rsidP="00175C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D37" w:rsidRPr="007C4D8A" w:rsidRDefault="00BA6D37" w:rsidP="00BA6D37">
      <w:pPr>
        <w:pStyle w:val="24"/>
        <w:shd w:val="clear" w:color="auto" w:fill="auto"/>
        <w:tabs>
          <w:tab w:val="left" w:pos="378"/>
        </w:tabs>
        <w:spacing w:before="0" w:after="0" w:line="280" w:lineRule="exact"/>
        <w:ind w:firstLine="0"/>
        <w:jc w:val="center"/>
        <w:rPr>
          <w:b/>
        </w:rPr>
      </w:pPr>
      <w:r w:rsidRPr="007C4D8A">
        <w:rPr>
          <w:b/>
        </w:rPr>
        <w:lastRenderedPageBreak/>
        <w:t>2.СТРУКТУРА И СОДЕРЖАНИЕ УЧЕБНОЙ ДИСЦИПЛИНЫ</w:t>
      </w:r>
    </w:p>
    <w:p w:rsidR="00BA6D37" w:rsidRPr="007C4D8A" w:rsidRDefault="00BA6D37" w:rsidP="00BA6D37">
      <w:pPr>
        <w:pStyle w:val="24"/>
        <w:shd w:val="clear" w:color="auto" w:fill="auto"/>
        <w:tabs>
          <w:tab w:val="left" w:pos="378"/>
        </w:tabs>
        <w:spacing w:before="0" w:after="0" w:line="280" w:lineRule="exact"/>
        <w:ind w:firstLine="0"/>
        <w:jc w:val="center"/>
        <w:rPr>
          <w:b/>
        </w:rPr>
      </w:pPr>
    </w:p>
    <w:p w:rsidR="00BA6D37" w:rsidRPr="006C60E1" w:rsidRDefault="00BA6D37" w:rsidP="00141E7C">
      <w:pPr>
        <w:pStyle w:val="24"/>
        <w:shd w:val="clear" w:color="auto" w:fill="auto"/>
        <w:spacing w:after="604" w:line="280" w:lineRule="exact"/>
        <w:ind w:firstLine="0"/>
        <w:jc w:val="both"/>
        <w:rPr>
          <w:b/>
        </w:rPr>
      </w:pPr>
      <w:r w:rsidRPr="007C4D8A">
        <w:rPr>
          <w:b/>
        </w:rPr>
        <w:t>2.1 Объем учебной дисциплины и виды учебной работы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1"/>
        <w:gridCol w:w="4085"/>
      </w:tblGrid>
      <w:tr w:rsidR="00BA6D37" w:rsidRPr="007C4D8A" w:rsidTr="00BA6D37">
        <w:trPr>
          <w:trHeight w:hRule="exact" w:val="989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D37" w:rsidRPr="007C4D8A" w:rsidRDefault="00BA6D37" w:rsidP="00BA6D37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C4D8A">
              <w:t>Вид учебной работы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D37" w:rsidRPr="007C4D8A" w:rsidRDefault="00BA6D37" w:rsidP="00BA6D37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C4D8A">
              <w:t>Объем часов</w:t>
            </w:r>
          </w:p>
        </w:tc>
      </w:tr>
      <w:tr w:rsidR="00BA6D37" w:rsidRPr="007C4D8A" w:rsidTr="00BA6D37">
        <w:trPr>
          <w:trHeight w:hRule="exact" w:val="439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D37" w:rsidRPr="007C4D8A" w:rsidRDefault="00BA6D37" w:rsidP="00BA6D37">
            <w:pPr>
              <w:pStyle w:val="24"/>
              <w:shd w:val="clear" w:color="auto" w:fill="auto"/>
              <w:spacing w:before="0" w:after="0" w:line="240" w:lineRule="auto"/>
              <w:ind w:firstLine="0"/>
            </w:pPr>
            <w:r w:rsidRPr="007C4D8A">
              <w:t>Максимальная учебная нагрузка (всего)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D37" w:rsidRPr="007C4D8A" w:rsidRDefault="008D6B36" w:rsidP="00BA6D37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C4D8A">
              <w:t>214</w:t>
            </w:r>
          </w:p>
        </w:tc>
      </w:tr>
      <w:tr w:rsidR="00BA6D37" w:rsidRPr="007C4D8A" w:rsidTr="00BA6D37">
        <w:trPr>
          <w:trHeight w:hRule="exact" w:val="70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D37" w:rsidRPr="007C4D8A" w:rsidRDefault="00BA6D37" w:rsidP="00BA6D37">
            <w:pPr>
              <w:pStyle w:val="24"/>
              <w:shd w:val="clear" w:color="auto" w:fill="auto"/>
              <w:spacing w:before="0" w:after="0" w:line="240" w:lineRule="auto"/>
              <w:ind w:firstLine="0"/>
            </w:pPr>
            <w:r w:rsidRPr="007C4D8A">
              <w:t>Обязательная аудиторная учебная нагрузка (всего)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D37" w:rsidRPr="007C4D8A" w:rsidRDefault="008D6B36" w:rsidP="00BA6D37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C4D8A">
              <w:t>190</w:t>
            </w:r>
          </w:p>
        </w:tc>
      </w:tr>
      <w:tr w:rsidR="00BA6D37" w:rsidRPr="007C4D8A" w:rsidTr="00BA6D37">
        <w:trPr>
          <w:trHeight w:hRule="exact" w:val="70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D37" w:rsidRPr="007C4D8A" w:rsidRDefault="00BA6D37" w:rsidP="00BA6D37">
            <w:pPr>
              <w:pStyle w:val="24"/>
              <w:shd w:val="clear" w:color="auto" w:fill="auto"/>
              <w:spacing w:before="0" w:after="0" w:line="240" w:lineRule="auto"/>
              <w:ind w:firstLine="0"/>
            </w:pPr>
            <w:r w:rsidRPr="007C4D8A">
              <w:t xml:space="preserve">   в том числе: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D37" w:rsidRPr="007C4D8A" w:rsidRDefault="00BA6D37" w:rsidP="00BA6D37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</w:tr>
      <w:tr w:rsidR="00BA6D37" w:rsidRPr="007C4D8A" w:rsidTr="00BA6D37">
        <w:trPr>
          <w:trHeight w:hRule="exact" w:val="70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D37" w:rsidRPr="007C4D8A" w:rsidRDefault="00BA6D37" w:rsidP="00BA6D37">
            <w:pPr>
              <w:pStyle w:val="24"/>
              <w:shd w:val="clear" w:color="auto" w:fill="auto"/>
              <w:spacing w:before="0" w:after="0" w:line="240" w:lineRule="auto"/>
              <w:ind w:firstLine="0"/>
            </w:pPr>
            <w:r w:rsidRPr="007C4D8A">
              <w:t xml:space="preserve">   лабораторные работы</w:t>
            </w:r>
          </w:p>
          <w:p w:rsidR="00BA6D37" w:rsidRPr="007C4D8A" w:rsidRDefault="00BA6D37" w:rsidP="00BA6D37">
            <w:pPr>
              <w:pStyle w:val="24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D37" w:rsidRPr="007C4D8A" w:rsidRDefault="00BA6D37" w:rsidP="00BA6D37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C4D8A">
              <w:t>26</w:t>
            </w:r>
          </w:p>
        </w:tc>
      </w:tr>
      <w:tr w:rsidR="00BA6D37" w:rsidRPr="007C4D8A" w:rsidTr="00BA6D37">
        <w:trPr>
          <w:trHeight w:hRule="exact" w:val="70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D37" w:rsidRPr="007C4D8A" w:rsidRDefault="00BA6D37" w:rsidP="00BA6D37">
            <w:pPr>
              <w:pStyle w:val="24"/>
              <w:shd w:val="clear" w:color="auto" w:fill="auto"/>
              <w:spacing w:before="0" w:after="0" w:line="240" w:lineRule="auto"/>
              <w:ind w:firstLine="0"/>
            </w:pPr>
            <w:r w:rsidRPr="007C4D8A">
              <w:t xml:space="preserve">   практические работы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D37" w:rsidRPr="007C4D8A" w:rsidRDefault="00BA6D37" w:rsidP="00BA6D37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C4D8A">
              <w:t>Не предусмотрено</w:t>
            </w:r>
          </w:p>
        </w:tc>
      </w:tr>
      <w:tr w:rsidR="00BA6D37" w:rsidRPr="007C4D8A" w:rsidTr="00BA6D37">
        <w:trPr>
          <w:trHeight w:hRule="exact" w:val="653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D37" w:rsidRPr="007C4D8A" w:rsidRDefault="00BA6D37" w:rsidP="00BA6D37">
            <w:pPr>
              <w:pStyle w:val="24"/>
              <w:shd w:val="clear" w:color="auto" w:fill="auto"/>
              <w:spacing w:before="0" w:after="0" w:line="240" w:lineRule="auto"/>
              <w:ind w:firstLine="0"/>
            </w:pPr>
            <w:r w:rsidRPr="007C4D8A">
              <w:t>Самостоятельная работа обучающегося (всего)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D37" w:rsidRPr="007C4D8A" w:rsidRDefault="00BA6D37" w:rsidP="00BA6D37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C4D8A">
              <w:t>Не предусмотрено</w:t>
            </w:r>
          </w:p>
        </w:tc>
      </w:tr>
      <w:tr w:rsidR="00BA6D37" w:rsidRPr="007C4D8A" w:rsidTr="00BA6D37">
        <w:trPr>
          <w:trHeight w:hRule="exact" w:val="1045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37" w:rsidRPr="007C4D8A" w:rsidRDefault="00BA6D37" w:rsidP="00BA6D37">
            <w:pPr>
              <w:pStyle w:val="24"/>
              <w:shd w:val="clear" w:color="auto" w:fill="auto"/>
              <w:spacing w:before="0" w:after="0" w:line="240" w:lineRule="auto"/>
              <w:ind w:firstLine="0"/>
            </w:pPr>
          </w:p>
          <w:p w:rsidR="00910CAF" w:rsidRPr="007C4D8A" w:rsidRDefault="00BA6D37" w:rsidP="00BA6D37">
            <w:pPr>
              <w:pStyle w:val="24"/>
              <w:shd w:val="clear" w:color="auto" w:fill="auto"/>
              <w:spacing w:before="0" w:after="0" w:line="240" w:lineRule="auto"/>
              <w:ind w:firstLine="0"/>
            </w:pPr>
            <w:r w:rsidRPr="007C4D8A">
              <w:t xml:space="preserve">Итоговая аттестация в форме экзамена в </w:t>
            </w:r>
            <w:r w:rsidRPr="007C4D8A">
              <w:rPr>
                <w:lang w:val="en-US"/>
              </w:rPr>
              <w:t>I</w:t>
            </w:r>
            <w:r w:rsidRPr="007C4D8A">
              <w:t xml:space="preserve"> </w:t>
            </w:r>
            <w:r w:rsidR="00910CAF" w:rsidRPr="007C4D8A">
              <w:t>семестре                  12</w:t>
            </w:r>
          </w:p>
          <w:p w:rsidR="00910CAF" w:rsidRPr="007C4D8A" w:rsidRDefault="00910CAF" w:rsidP="00910CAF">
            <w:pPr>
              <w:pStyle w:val="24"/>
              <w:shd w:val="clear" w:color="auto" w:fill="auto"/>
              <w:spacing w:before="0" w:after="0" w:line="240" w:lineRule="auto"/>
              <w:ind w:firstLine="0"/>
            </w:pPr>
            <w:r w:rsidRPr="007C4D8A">
              <w:t xml:space="preserve">Итоговая аттестация в форме экзамена во </w:t>
            </w:r>
            <w:r w:rsidRPr="007C4D8A">
              <w:rPr>
                <w:lang w:val="en-US"/>
              </w:rPr>
              <w:t>II</w:t>
            </w:r>
            <w:r w:rsidRPr="007C4D8A">
              <w:t xml:space="preserve"> семестре               12</w:t>
            </w:r>
          </w:p>
          <w:p w:rsidR="00BA6D37" w:rsidRPr="007C4D8A" w:rsidRDefault="00BA6D37" w:rsidP="00BA6D37">
            <w:pPr>
              <w:pStyle w:val="24"/>
              <w:shd w:val="clear" w:color="auto" w:fill="auto"/>
              <w:spacing w:before="0" w:after="0" w:line="240" w:lineRule="auto"/>
              <w:ind w:firstLine="0"/>
            </w:pPr>
          </w:p>
        </w:tc>
      </w:tr>
    </w:tbl>
    <w:p w:rsidR="00910CAF" w:rsidRPr="007C4D8A" w:rsidRDefault="00910CAF" w:rsidP="00175CD5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910CAF" w:rsidRPr="007C4D8A" w:rsidSect="006C60E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75720" w:rsidRPr="00411D85" w:rsidRDefault="00275720" w:rsidP="00411D8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411D85">
        <w:rPr>
          <w:rFonts w:ascii="Times New Roman" w:hAnsi="Times New Roman"/>
          <w:sz w:val="28"/>
          <w:szCs w:val="28"/>
        </w:rPr>
        <w:lastRenderedPageBreak/>
        <w:t>2.2. Тематический план и содержание учебной дисциплины</w:t>
      </w:r>
    </w:p>
    <w:p w:rsidR="00275720" w:rsidRPr="007C4D8A" w:rsidRDefault="00275720" w:rsidP="00152724">
      <w:pPr>
        <w:spacing w:line="239" w:lineRule="auto"/>
        <w:ind w:left="1840"/>
        <w:rPr>
          <w:rFonts w:ascii="Times New Roman" w:eastAsia="Franklin Gothic Medium" w:hAnsi="Times New Roman" w:cs="Times New Roman"/>
          <w:b/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9"/>
        <w:gridCol w:w="7521"/>
        <w:gridCol w:w="2074"/>
        <w:gridCol w:w="2347"/>
      </w:tblGrid>
      <w:tr w:rsidR="00811D34" w:rsidRPr="006C60E1" w:rsidTr="00910CAF">
        <w:trPr>
          <w:trHeight w:val="113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74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часов 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:rsidR="00811D34" w:rsidRPr="006C60E1" w:rsidRDefault="00811D34" w:rsidP="0079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Коды Л</w:t>
            </w:r>
            <w:proofErr w:type="gramStart"/>
            <w:r w:rsidRPr="006C60E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,М</w:t>
            </w:r>
            <w:proofErr w:type="gramEnd"/>
            <w:r w:rsidRPr="006C60E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,П результатов</w:t>
            </w: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811D34" w:rsidRPr="006C60E1" w:rsidTr="00910CAF">
        <w:trPr>
          <w:trHeight w:val="775"/>
        </w:trPr>
        <w:tc>
          <w:tcPr>
            <w:tcW w:w="3499" w:type="dxa"/>
          </w:tcPr>
          <w:p w:rsidR="007B1D93" w:rsidRPr="006C60E1" w:rsidRDefault="007B1D93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21" w:type="dxa"/>
          </w:tcPr>
          <w:p w:rsidR="007B1D93" w:rsidRPr="006C60E1" w:rsidRDefault="007B1D93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521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4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6/4/2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C60E1">
              <w:rPr>
                <w:rFonts w:ascii="Times New Roman" w:hAnsi="Times New Roman"/>
                <w:sz w:val="24"/>
                <w:szCs w:val="24"/>
              </w:rPr>
              <w:t>Физика – наука о природе. Естественнонаучный метод познания, его возможности и границы применимости</w:t>
            </w:r>
          </w:p>
          <w:p w:rsidR="00811D34" w:rsidRPr="006C60E1" w:rsidRDefault="00811D34" w:rsidP="00791B73">
            <w:pPr>
              <w:pStyle w:val="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Моделирование физических явлений и процессов. Роль эксперимента и теории в процессе познания природы. Физические законы. Основные элементы физической картины мира. Принцип соответствия.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sz w:val="24"/>
                <w:szCs w:val="24"/>
              </w:rPr>
              <w:t>78/52/26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1.1. Основы кинематики </w:t>
            </w: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движения. Системы отсчёта. Виды движения (равномерное, равноускоренное) и их графическое описание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05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1. 1.1 Относительность механического движения. Системы отсчета. Наблюдение и описание различных видов механического движения.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05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/>
                <w:sz w:val="24"/>
                <w:szCs w:val="24"/>
              </w:rPr>
              <w:t xml:space="preserve">Механическое движение. Перемещение. Путь. Скорость.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05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1.1.2 Характеристики механического движения: перемещение, скорость, ускорение. Сложение скоростей.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C60E1">
              <w:rPr>
                <w:rFonts w:ascii="Times New Roman" w:hAnsi="Times New Roman"/>
                <w:sz w:val="24"/>
                <w:szCs w:val="24"/>
              </w:rPr>
              <w:t>Равномерное прямолинейное движение. Ускорение.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702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1.1.3 Равномерное прямолинейное движение и его кинематические параметры. Уравнение движения.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Равнопеременное прямолинейное движение. Свободное падение.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700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№1.1.4 Равноускоренное движение и его кинематические параметры.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Уравнение движения.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830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Равнопеременное прямолинейное движение. Движение тела, брошенного под углом к горизонту.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264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Тема №1.1.5 Решение задач по теме «Движение с постоянным ускорением».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  <w:tcBorders>
              <w:top w:val="nil"/>
            </w:tcBorders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527"/>
        </w:trPr>
        <w:tc>
          <w:tcPr>
            <w:tcW w:w="3499" w:type="dxa"/>
            <w:vMerge/>
            <w:tcBorders>
              <w:top w:val="nil"/>
            </w:tcBorders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№1.1.6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Графическое описание различных видов движения. Определение кинематических параметров.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  <w:tcBorders>
              <w:top w:val="nil"/>
            </w:tcBorders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№1.1.7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окружности с постоянной по модулю скоростью. 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Тема №1.1.8</w:t>
            </w:r>
            <w:r w:rsidR="007C2A5E"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Применение законов кинематики к решению задач.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1.2 Основы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динамики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Style w:val="51"/>
                <w:rFonts w:ascii="Times New Roman" w:hAnsi="Times New Roman" w:cs="Times New Roman"/>
                <w:b w:val="0"/>
                <w:sz w:val="24"/>
                <w:szCs w:val="24"/>
              </w:rPr>
              <w:t>Законы механики Ньютона</w:t>
            </w:r>
            <w:r w:rsidRPr="006C60E1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.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закон Ньютона. Сила. Масса. Импульс. Второй закон Ньютона. Основной закон классической динамики. Третий закон Ньютона. Инерциальные системы отсчета. 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Принцип относительности Галилея. 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Пространство и время в классической механике.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Наблюдение и описание взаимодействия тел, и объяснение этих явлений на основе законов динамики.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физических знаний в повседневной жизни для учета: инертности тел транспортных средств.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Тема № 1.2.1 Законы динамики. Принцип суперпозиции сил. 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Законы динамики. </w:t>
            </w:r>
          </w:p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Силы в механике: тяжести. 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Закон всемирного тяготения. 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Наблюдение и описание различных видов взаимодействия тел и объяснение этих явлений на основе законов динамики, закона всемирного тяготения.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физических знаний в повседневной жизни для учета: инертности тел и трения при движении транспортных средств.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45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1.2.2 Взаимодействие тел. Силы в природе.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45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45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1.2.3 Сила упругости. Движение под действием сил упругости.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45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1.2.4 Сила трения. Движение под действием силы трения.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Законы механики Ньютона.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1.2.5</w:t>
            </w:r>
            <w:proofErr w:type="gramStart"/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ервый закон Ньютона. Второй закон Ньютона.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 Законы механики Ньютона.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1.2.6</w:t>
            </w:r>
            <w:proofErr w:type="gramStart"/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ретий закон Ньютона. Решение задач по теме «Второй закон Ньютона». 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1.2.7</w:t>
            </w:r>
            <w:r w:rsidR="00910CAF"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№1 в форме практической подготовки «Измерение коэффициента трения скольжения»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1.2.8 Силы гравитационной природы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  <w:proofErr w:type="gramStart"/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</w:t>
            </w:r>
            <w:proofErr w:type="gramEnd"/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материал. 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Гравитационное поле. Сила тяжести. Вес. Способы измерения массы тел. Силы в механике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Тема №1.2.9 Закон всемирного тяготения. Сила тяжести. Невесомость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1.2.10 Применение законов Ньютона к решению задач.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sz w:val="24"/>
                <w:szCs w:val="24"/>
              </w:rPr>
              <w:t>1.3 Законы сохранения</w:t>
            </w: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законов механики для объяснения движения небесных тел и для развития космических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исследований.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Наблюдение и описание закона сохранения импульса.</w:t>
            </w:r>
          </w:p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0E1">
              <w:rPr>
                <w:rFonts w:ascii="Times New Roman" w:hAnsi="Times New Roman"/>
                <w:sz w:val="24"/>
                <w:szCs w:val="24"/>
              </w:rPr>
              <w:t>Практическое применение физических знаний в повседневной жизни для учета: закона сохранения импульса при действии технических устройств.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Тема № 1.3.1. Импульс. Закон сохранения импульса. Реактивное движение. 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7C2A5E" w:rsidRPr="006C60E1" w:rsidTr="00910CAF">
        <w:trPr>
          <w:trHeight w:val="930"/>
        </w:trPr>
        <w:tc>
          <w:tcPr>
            <w:tcW w:w="3499" w:type="dxa"/>
            <w:vMerge/>
          </w:tcPr>
          <w:p w:rsidR="007C2A5E" w:rsidRPr="006C60E1" w:rsidRDefault="007C2A5E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7C2A5E" w:rsidRPr="006C60E1" w:rsidRDefault="007C2A5E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Работа силы. Работа потенциальных сил. Мощность. Энергия. Кинетическая энергия. Потенциальная энергия. Закон сохранения механической энергии.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7C2A5E" w:rsidRPr="006C60E1" w:rsidRDefault="007C2A5E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7C2A5E" w:rsidRPr="006C60E1" w:rsidRDefault="007C2A5E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Тема № 1.3.2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Закон сохранения момента импульса. Решение задач.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энергия. Потенциальная энергия. Закон сохранения механической энергии.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Тема № 1.3.3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энергия. Решение задач.</w:t>
            </w:r>
          </w:p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Тема №1.3.4 </w:t>
            </w:r>
            <w:r w:rsidRPr="006C60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Лабораторная работа № 2 </w:t>
            </w: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форме практической подготовки </w:t>
            </w:r>
            <w:r w:rsidRPr="006C60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Проверка закона сохранения энергии при действии сил тяжести и упругости»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Применение законов сохранения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Тема № 1.3.5 </w:t>
            </w:r>
          </w:p>
          <w:p w:rsidR="00811D34" w:rsidRPr="006C60E1" w:rsidRDefault="00811D34" w:rsidP="00791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Применение законов механики к решению задач</w:t>
            </w:r>
          </w:p>
          <w:p w:rsidR="00811D34" w:rsidRPr="006C60E1" w:rsidRDefault="00811D34" w:rsidP="00791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240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 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Статика </w:t>
            </w: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811D34" w:rsidRPr="006C60E1" w:rsidRDefault="00811D34" w:rsidP="00791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Равновесие абсолютно твердых тел. </w:t>
            </w:r>
            <w:r w:rsidRPr="006C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Равновесие материальной точки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200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1.4.1</w:t>
            </w:r>
          </w:p>
          <w:p w:rsidR="00811D34" w:rsidRPr="006C60E1" w:rsidRDefault="00811D34" w:rsidP="00791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Равновесие тел</w:t>
            </w:r>
          </w:p>
          <w:p w:rsidR="00811D34" w:rsidRPr="006C60E1" w:rsidRDefault="00811D34" w:rsidP="00791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30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811D34" w:rsidRPr="006C60E1" w:rsidRDefault="00811D34" w:rsidP="00791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равновесия твердого тела в инерциальной системе отсчета. Момент силы.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70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1.4.2</w:t>
            </w:r>
          </w:p>
          <w:p w:rsidR="00811D34" w:rsidRPr="006C60E1" w:rsidRDefault="00811D34" w:rsidP="00791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«Равновесие твердых тел»</w:t>
            </w:r>
          </w:p>
          <w:p w:rsidR="00811D34" w:rsidRPr="006C60E1" w:rsidRDefault="00811D34" w:rsidP="00791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40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1.4.3 Зачет по разделу «Механика»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274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743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Молекулярная физика и основы термодинамики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42/28/14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2.1 </w:t>
            </w:r>
            <w:r w:rsidRPr="006C60E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молекулярно-кинетической теории газов</w:t>
            </w: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7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молекулярно-кинетической теории. Размеры и масса молекул и атомов. Броуновское движение. Диффузия. Силы и энергия межмолекулярного взаимодействия.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743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2.1.1 Основные положения молекулярно - кинетической теории и их опытные обоснования.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твердых тел. Скорости движения молекул и их измерение. 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ратуры. Термодинамическая шкала температуры.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pStyle w:val="Style1"/>
              <w:widowControl/>
              <w:spacing w:line="240" w:lineRule="auto"/>
            </w:pPr>
            <w:r w:rsidRPr="006C60E1">
              <w:t xml:space="preserve">Тема № 2.1.2. Тепловое движение. Абсолютная температура как мера средней кинетической энергии частиц. </w:t>
            </w:r>
            <w:proofErr w:type="spellStart"/>
            <w:r w:rsidRPr="006C60E1">
              <w:t>Изопроцессы</w:t>
            </w:r>
            <w:proofErr w:type="spellEnd"/>
            <w:r w:rsidRPr="006C60E1">
              <w:t>. Решение задач по графикам.</w:t>
            </w:r>
          </w:p>
          <w:p w:rsidR="00811D34" w:rsidRPr="006C60E1" w:rsidRDefault="00811D34" w:rsidP="00791B73">
            <w:pPr>
              <w:pStyle w:val="Style1"/>
              <w:widowControl/>
              <w:spacing w:line="240" w:lineRule="auto"/>
              <w:rPr>
                <w:bCs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состояния идеального газа. Молярная газовая постоянная. Связь между давлением и средней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кинетической энергией молекул газа. </w:t>
            </w:r>
          </w:p>
          <w:p w:rsidR="00811D34" w:rsidRPr="006C60E1" w:rsidRDefault="00811D34" w:rsidP="00791B73">
            <w:pPr>
              <w:pStyle w:val="Style1"/>
              <w:widowControl/>
              <w:spacing w:line="240" w:lineRule="auto"/>
              <w:rPr>
                <w:bCs/>
              </w:rPr>
            </w:pPr>
            <w:r w:rsidRPr="006C60E1">
              <w:t>Границы применимости модели идеального газа.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№2.1.3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Модель идеального газа. 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2.2 Внутренняя энергия</w:t>
            </w: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определения. Внутренняя энергия системы. Внутренняя энергия идеального газа.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Тема № 2.2.1.  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Внутренняя энергия и работа газа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Внутренняя энергия идеального газа. Работа и теплота как формы передачи энергии. Теплоемкость. Удельная теплоемкость.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Тема № 2.2.2.  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Работа газа. Решение графических задач.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Фазовые переходы.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Уравнение теплового баланса. Первое начало термодинамики. Адиабатный процесс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Тема №2.2.3</w:t>
            </w:r>
            <w:proofErr w:type="gramStart"/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ервый закон термодинамики и его статистического истолкование. Необратимость тепловых процессов</w:t>
            </w: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Первое начало термодинамики. Адиабатный процесс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Тема №2.2.4 Решение задач на тему: «Первый закон термодинамики»</w:t>
            </w: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Принцип действия тепловой машины. КПД теплового двигателя. Второе начало термодинамики. Термодинамическая шкала температур. Холодильные машины. Тепловые двигатели. Охрана природы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2.2.5</w:t>
            </w:r>
            <w:proofErr w:type="gramStart"/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торой закон термодинамики </w:t>
            </w: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и его статистическое обоснование. Тепловые двигатели и охрана окружающей среды. КПД тепловых двигателей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определения. Внутренняя энергия системы. Внутренняя энергия идеального газа.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2.3 Свойства паров</w:t>
            </w: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0E1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/>
                <w:sz w:val="24"/>
                <w:szCs w:val="24"/>
              </w:rPr>
              <w:t>Испарение и конденсация. Насыщенный пар и его свойства. Кипение.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2.3.1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Насыщенные и ненасыщенные пары. Влажность воздуха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влажность воздуха. Точка росы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Тема № 2.3.2 </w:t>
            </w:r>
            <w:r w:rsidRPr="006C60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Лабораторная работа № 3 «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Измерение влажности воздуха».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2.4 Свойства жидкостей</w:t>
            </w: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Характеристика жидкого состояния вещества. Поверхностный слой жидкости. Энергия поверхностного слоя. Явления на границе жидкости с твердым телом. Капиллярные явления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2.4.1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Модель строения жидкости. Поверхностное натяжение и смачивание. 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Поверхностный слой жидкости. Энергия поверхностного слоя.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2.4.2 Лабораторная</w:t>
            </w:r>
            <w:r w:rsidRPr="006C60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работа № 4 «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Измерение коэффициента поверхностного натяжения жидкости».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2.5 Свойства твёрдых тел</w:t>
            </w: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0E1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/>
                <w:sz w:val="24"/>
                <w:szCs w:val="24"/>
              </w:rPr>
              <w:t>Характеристика твердого состояния вещества. Упругие свойства твердых тел. Закон Гука. Механические свойства твердых тел.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2.5.1 Модель строения твердых тел. Механические свойства твердых тел.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  <w:tcBorders>
              <w:top w:val="nil"/>
            </w:tcBorders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Тема 2.5.2 Зачет по разделу «Молекулярная физика и основы термодинамики»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Электродинамика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69/46/23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3.1 Электрическое поле</w:t>
            </w: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Электрические заряды. Закон сохранения заряда. Диэлектрики в электрическом поле. Поляризация 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 поля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960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3.1.1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Взаимодействие заряженных тел. Электрический заряд. Закон сохранения электрического заряда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Закон 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3.1.2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Закон Кулона. Напряженность поля. Разность потенциалов. Электрическая емкость. Конденсатор. Решение задач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3.2 Законы постоянного тока</w:t>
            </w: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необходимые для возникновения и поддержания электрического тока. Сила тока и плотность тока. Закон Ома для участка цепи без ЭДС. Зависимость электрического сопротивления проводников от температуры.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3.2.1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ток. Первые электрические экипажи. Сила тока, напряжение, электрическое сопротивление.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Закон Ома для участка цепи.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Соединение проводников. Соединение источников электрической энергии в батарею.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3.2.2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и параллельное соединения проводников. 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0E1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/>
                <w:sz w:val="24"/>
                <w:szCs w:val="24"/>
              </w:rPr>
              <w:t>Закон Джоуля</w:t>
            </w:r>
            <w:r w:rsidRPr="006C60E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C60E1">
              <w:rPr>
                <w:rFonts w:ascii="Times New Roman" w:hAnsi="Times New Roman"/>
                <w:sz w:val="24"/>
                <w:szCs w:val="24"/>
              </w:rPr>
              <w:t>Ленца. Работа и мощность электрического тока. Тепловое действие тока.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№ 3.2.4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Тепловое действие электрического тока. Закон </w:t>
            </w:r>
            <w:proofErr w:type="gramStart"/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Джоуля—Ленца</w:t>
            </w:r>
            <w:proofErr w:type="gramEnd"/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. ЭДС источника тока. 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521" w:type="dxa"/>
            <w:shd w:val="clear" w:color="auto" w:fill="FFFFFF"/>
          </w:tcPr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знаний: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Механика: Кинематика; Динамика; Законы сохранения.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Молекулярная физика: Основы молекулярно-кинетического строения вещества; Агрегатные состояния вещества; Термодинамика.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Электродинамика: Электрическое поле; Электрический ток.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  <w:tcBorders>
              <w:top w:val="nil"/>
            </w:tcBorders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семестр: максимальная нагрузка</w:t>
            </w:r>
          </w:p>
        </w:tc>
        <w:tc>
          <w:tcPr>
            <w:tcW w:w="2074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  <w:tcBorders>
              <w:top w:val="nil"/>
            </w:tcBorders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A27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нагрузка:</w:t>
            </w:r>
          </w:p>
        </w:tc>
        <w:tc>
          <w:tcPr>
            <w:tcW w:w="2074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  <w:tcBorders>
              <w:top w:val="nil"/>
            </w:tcBorders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A27265" w:rsidP="00910C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811D34"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л</w:t>
            </w:r>
            <w:r w:rsidR="00811D34"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екции </w:t>
            </w:r>
          </w:p>
        </w:tc>
        <w:tc>
          <w:tcPr>
            <w:tcW w:w="2074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  <w:tcBorders>
              <w:top w:val="nil"/>
            </w:tcBorders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A27265" w:rsidP="00A27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811D34"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абораторные занятия</w:t>
            </w:r>
          </w:p>
        </w:tc>
        <w:tc>
          <w:tcPr>
            <w:tcW w:w="2074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tcBorders>
              <w:top w:val="nil"/>
            </w:tcBorders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A27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4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581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3.3 Электрический ток в полупроводниках 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3.3.1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Полупроводники. </w:t>
            </w:r>
            <w:proofErr w:type="gramStart"/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proofErr w:type="gramEnd"/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примесная</w:t>
            </w:r>
            <w:proofErr w:type="spellEnd"/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проводимости полупроводников. Полупроводниковые приборы.</w:t>
            </w:r>
          </w:p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581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Тема № 3.2.3. Лабораторная работа № 5«Изучение закона Ома для участка цепи».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771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771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Тема № 3.2.4 Лабораторная работа № 6 «Измерение ЭДС и внутреннего сопротивления источника тока».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77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3.3.2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№7«Изучение электрических свойств полупроводников».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957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материала. Вектор индукции магнитного поля. 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прямолинейный проводник с током.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3.4 Электромагнетизм</w:t>
            </w:r>
          </w:p>
        </w:tc>
        <w:tc>
          <w:tcPr>
            <w:tcW w:w="7521" w:type="dxa"/>
          </w:tcPr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/>
                <w:sz w:val="24"/>
                <w:szCs w:val="24"/>
              </w:rPr>
              <w:t>Тема 3.4.1 Магнитное поле. Индукция магнитного поля.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 Закон Ампера. Взаимодействие токов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3.4.2 Сила Ампера. Решение задач по теме «Сила Ампера».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 Закон Ампера. Взаимодействие токов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3.4.3Принцип действия электродвигателя. Электроизмерительные приборы.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учебного материала.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магнитного поля на движущийся заряд. Сила Лоренца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3.4.4 Действие магнитного поля на движущуюся заряженную частицу. Сила Лоренца. Решение задач по теме «Сила Лоренца».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3.4.5 Лабораторная работа № 8</w:t>
            </w:r>
            <w:r w:rsidR="0062434E"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«Сборка электромагнита и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испытание его действия».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lastRenderedPageBreak/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3.4.6</w:t>
            </w:r>
            <w:r w:rsidR="0062434E"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«Электромагнетизм»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3.5 Электромагнитная индукция</w:t>
            </w: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Электромагнитная индукция. Вихревое электрическое поле. Самоиндукция.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3.5.1</w:t>
            </w:r>
            <w:r w:rsidR="00E5720E"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 Магнитный поток. Явление электромагнитной индукции.</w:t>
            </w:r>
            <w:r w:rsidR="0062434E"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Вихревое электрическое поле.</w:t>
            </w:r>
          </w:p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0E1">
              <w:rPr>
                <w:rFonts w:ascii="Times New Roman" w:hAnsi="Times New Roman"/>
                <w:sz w:val="24"/>
                <w:szCs w:val="24"/>
              </w:rPr>
              <w:t>Тема 3.5.2 Закон электромагнитной индукции. Правило Ленца.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3.5.3 ЭДС индукции в движущихся проводниках. Решение задач.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Определение ЭДС и внутреннего сопротивления источника напряжения. Изучение явления электромагнитной индукции.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3.5.4Самоиндукция. Индуктивность. Энергия магнитного поля. Решение задач.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3.5.5 Решение задач по теме «Электромагнитная индукция»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E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Тема 3.5.6 </w:t>
            </w:r>
            <w:r w:rsidRPr="006C60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Лабораторная работа № 9. «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Изучение явления электромагнитной индукции».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Тема 3.5.7 Зачет по разделу «Электродинамика»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265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 </w:t>
            </w: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Колебания и волны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39/26/13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2000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Гармонические колебания.</w:t>
            </w:r>
            <w:r w:rsidR="00A27265"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Амплитуда, период, частота, фаза колебаний. Свободные и вынужденные колебания. Превращение энергии при колебательном движении. Свободные затухающие механические колебания. Вынужденные механические колебания. Автоколебания.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 Механические колебания</w:t>
            </w:r>
          </w:p>
        </w:tc>
        <w:tc>
          <w:tcPr>
            <w:tcW w:w="7521" w:type="dxa"/>
          </w:tcPr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C60E1">
              <w:rPr>
                <w:rFonts w:ascii="Times New Roman" w:hAnsi="Times New Roman"/>
                <w:sz w:val="24"/>
                <w:szCs w:val="24"/>
              </w:rPr>
              <w:t xml:space="preserve">Тема № 4.1.1 Механические колебания. Резонанс. Решение задач.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77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77"/>
        </w:trPr>
        <w:tc>
          <w:tcPr>
            <w:tcW w:w="3499" w:type="dxa"/>
            <w:tcBorders>
              <w:top w:val="nil"/>
            </w:tcBorders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4.1.2</w:t>
            </w:r>
          </w:p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Лабораторная работа </w:t>
            </w:r>
            <w:r w:rsidRPr="006C60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10 </w:t>
            </w: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практической подготовки. «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Изучение зависимости периода колебаний нитяного маятника от длины нити».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77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 Механические волны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0E1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Содержание учебного материала. Упругие волны</w:t>
            </w:r>
            <w:r w:rsidRPr="006C60E1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.</w:t>
            </w:r>
            <w:r w:rsidRPr="006C60E1">
              <w:rPr>
                <w:rFonts w:ascii="Times New Roman" w:hAnsi="Times New Roman"/>
                <w:sz w:val="24"/>
                <w:szCs w:val="24"/>
              </w:rPr>
              <w:t xml:space="preserve"> Поперечные и продольные волны. Характеристики волны. Уравнение плоской бегущей волны. Звуковые волны. Ультразвук и его применение. Свойства механических волн. Длина волны. Звуковые волны. Ультразвук и его использование в технике и медицине.</w:t>
            </w:r>
          </w:p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77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4.2.1</w:t>
            </w:r>
          </w:p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Механические волны.  Звуковые волны.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lastRenderedPageBreak/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77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77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4.2.2</w:t>
            </w:r>
          </w:p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«Механические колебания и волны»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550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Интерференция волн. Понятие о дифракции волн</w:t>
            </w:r>
            <w:r w:rsidRPr="006C60E1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50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4.2.3 Интерференция, дифракция и поляризация механических волн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080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 Электромагнитные колебания</w:t>
            </w: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электромагнитные колебания. Превращение энергии в колебательном контуре. Затухающие электромагнитные колебания. Свободные электромагнитные колебания. </w:t>
            </w:r>
          </w:p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Генератор незатухающих электромагнитных колебаний. Вынужденные электрические колебания.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77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4.3.1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Свободные электромагнитные колебания. Вынужденные электромагнитные колебания</w:t>
            </w:r>
          </w:p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77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0E1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/>
                <w:sz w:val="24"/>
                <w:szCs w:val="24"/>
              </w:rPr>
              <w:t>Переменный ток. Генератор переменного тока. Емкостное и индуктивное сопротивления переменного тока. Закон Ома для электрической цепи переменного тока. Переменный ток. Работа и мощность переменного тока. Генераторы тока.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77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4.3.2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Переменный ток. Принцип действия электрогенератора.</w:t>
            </w: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задач по теме «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Переменный ток»</w:t>
            </w:r>
          </w:p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77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Трансформаторы. Токи высокой частоты. Получение, передача и распределение электроэнергии.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77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4.3.3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Трансформатор. Производство, передача и потребление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электроэнергии. </w:t>
            </w:r>
          </w:p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77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4.3.4</w:t>
            </w:r>
          </w:p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«Трансформатор. Производство, передача и потребление электроэнергии».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77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77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4.3.5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Конденсатор и катушка в цепи переменного тока. Активное сопротивление. Действующие значения силы тока и напряжения. Электрический резонанс</w:t>
            </w:r>
          </w:p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77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 Электромагнитные волны</w:t>
            </w: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как особый вид материи. Электромагнитные волны. Вибратор Герца. Открытый колебательный контур.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77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4.4.1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и электромагнитные волны. Скорость электромагнитных волн. </w:t>
            </w:r>
          </w:p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77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Изобретение радио А.С. Поповым. Понятие о радиосвязи. Применение электромагнитных волн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77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4.4.2</w:t>
            </w:r>
          </w:p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Принципы радиосвязи и телевидения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77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Тема 4.4.3 Зачет по разделу «Колебания и волны»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220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24/16/8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920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 Оптика</w:t>
            </w: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Скорость распространения света. Линзы. Глаз как оптическая система. Полное внутреннее отражение Оптические приборы.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5.1.1</w:t>
            </w:r>
          </w:p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0E1">
              <w:rPr>
                <w:rFonts w:ascii="Times New Roman" w:hAnsi="Times New Roman"/>
                <w:sz w:val="24"/>
                <w:szCs w:val="24"/>
              </w:rPr>
              <w:t xml:space="preserve">Свет как электромагнитная волна. Законы отражения и преломления </w:t>
            </w:r>
            <w:r w:rsidRPr="006C6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света.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5.1.2 Лабораторная работа № 11 «Определение главного фокусного расстояния собирающей линзы».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5.1.3 Лабораторная работа № 12 «Измерение показателя преломления стекла».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5.1.4 Решение задач по теме «Геометрическая оптика»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Интерференция света. Когерентность световых лучей. Интерференция в тонких пленках. Полосы равной толщины. Кольца Ньютона. Использование интерференции в науке и технике. Дифракция</w:t>
            </w:r>
            <w:r w:rsidR="00A27265"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света. Дифракция на щели в параллельных лучах.</w:t>
            </w:r>
            <w:r w:rsidR="00A27265"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Поляризация света.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5.1.5</w:t>
            </w:r>
          </w:p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/>
                <w:sz w:val="24"/>
                <w:szCs w:val="24"/>
              </w:rPr>
              <w:t xml:space="preserve">Интерференция и дифракция света. Дисперсия света. </w:t>
            </w:r>
            <w:r w:rsidRPr="006C60E1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«Интерференция и дифракция света»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  <w:tcBorders>
              <w:top w:val="nil"/>
            </w:tcBorders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5.1.6 Лабораторная работа №13 «Изучение интерференции и дифракции».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Дифракционная решетка. Понятие о голографии. Поляризация поперечных волн. Поляризация света. Двойное лучепреломление. Поляроиды. Дисперсия света. Виды спектров. Спектры испускания. Спектры поглощения.</w:t>
            </w: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Ультрафиолетовое и инфракрасное излучения. Рентгеновские лучи. Их природа и свойства.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5.1.7</w:t>
            </w:r>
            <w:r w:rsidR="00065EF7"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электромагнитных излучений, их свойства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практические применения. Оптические приборы. Разрешающая способность оптических приборов.</w:t>
            </w:r>
          </w:p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lastRenderedPageBreak/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5.1.8 Зачет по разделу «Оптика»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3/2/1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 Элементы теории относительности</w:t>
            </w: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Закон электродинамики и принцип относительности. Постулаты теории относительности.</w:t>
            </w: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следствия из постулатов теории относительности.  Элементы Релятивистской динамики.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Тема 6.1.1 Закон электродинамики и принцип относительности.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квантовой физики  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18/12/6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 Квантовая оптика</w:t>
            </w: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гипотеза Планка. Фотоны. Внешний фотоэлектрический эффект. Давление света. Опыты П.Н. Лебедева И С.И. Вавилова. Внутренний фотоэффект. Типы фотоэлементов. Технические устройства, основанные на использовании фотоэффекта.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7.1.1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Гипотеза Планка о квантах. Фотоэффект. Давление света. Решение задач.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7.2.Физика атома и атомного ядра</w:t>
            </w: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взглядов на строение вещества. Закономерности в атомных спектрах водорода. Ядерная модель атома. Опыты Э. Резерфорда. Модель атома водорода по Н. Бору. Соотношение неопределенностей Гейзенберга. Спонтанное и вынужденное излучение света. Квантовые генераторы.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7.2.1</w:t>
            </w:r>
          </w:p>
          <w:p w:rsidR="00811D34" w:rsidRPr="006C60E1" w:rsidRDefault="00811D34" w:rsidP="00791B73">
            <w:pPr>
              <w:pStyle w:val="a8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0E1">
              <w:rPr>
                <w:rFonts w:ascii="Times New Roman" w:hAnsi="Times New Roman"/>
                <w:sz w:val="24"/>
                <w:szCs w:val="24"/>
              </w:rPr>
              <w:t>Строение атома: планетарная модель и модель Бора. Поглощение и испускание света атомом. Квантование энергии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  <w:tcBorders>
              <w:top w:val="nil"/>
            </w:tcBorders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радиоактивность.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радиоактивного распада. Способы наблюдения и регистрации заряженных частиц. Эффект Вавилова — Черенкова. Строение атомного ядра. Дефект массы, энергия связи и устойчивость атомных ядер.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065E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7.2.2</w:t>
            </w:r>
            <w:r w:rsidR="00065EF7"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Энергия связи. Связь массы и энергии.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Ядерные реакции. Искусственная радиоактивность. Деление тяжелых ядер. Цепная ядерная реакция. Управляемая цепная реакция. Ядерный реактор. Энергетический выход ядерных реакций. Применение ядерной энергии.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Термоядерные реакции. </w:t>
            </w: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Дозиметрия. Статистический характер процессов в микромире. 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Элементарные частицы. 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Фундаментальные взаимодействия. 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сохранения в микромире.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Тема 7.2.3 Ядерные реакции. 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Получение радиоактивных изотопов и их применение. Биологическое действие радио</w:t>
            </w:r>
            <w:r w:rsidRPr="006C60E1">
              <w:rPr>
                <w:rFonts w:ascii="Times New Roman" w:hAnsi="Times New Roman" w:cs="Times New Roman"/>
                <w:sz w:val="24"/>
                <w:szCs w:val="24"/>
              </w:rPr>
              <w:softHyphen/>
              <w:t>активных излучений. Элементарные частицы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Тема 7.2.4 Радиоактивные изотопы и их применение.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  <w:tcBorders>
              <w:top w:val="nil"/>
            </w:tcBorders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Тема 7.2.5 Зачет по разделу «Элементы квантовой физики»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</w:t>
            </w: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Эволюция Вселенной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6/4/2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 w:val="restart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 Эволюция Вселенной</w:t>
            </w: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6C60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Солнечная система. 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Звезды и источники их энергии. 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Современные представления о происхождении и эволюции Солнца и </w:t>
            </w:r>
            <w:r w:rsidRPr="006C60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звезд. 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Наша Галактика. Другие галактики.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Пространственные масштабы наблюдаемой Вселенной. 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Применимость законов физики для объяснения природы космических объектов. «Красное смещение» в спектрах галактик. 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Современные взгляды на строение и эволюцию Вселенной.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и описание движения небесных тел.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Компьютерное моделирование движения небесных тел.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vMerge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Тема 8.1.1 Строение Вселенной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  <w:tcBorders>
              <w:top w:val="nil"/>
            </w:tcBorders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811D34" w:rsidRPr="006C60E1" w:rsidRDefault="00811D34" w:rsidP="00791B73">
            <w:pPr>
              <w:tabs>
                <w:tab w:val="left" w:pos="318"/>
                <w:tab w:val="left" w:pos="531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научная картина мира. </w:t>
            </w:r>
          </w:p>
          <w:p w:rsidR="00811D34" w:rsidRPr="006C60E1" w:rsidRDefault="00811D34" w:rsidP="00791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Физика и научно-техническая революция.</w:t>
            </w:r>
          </w:p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811D34" w:rsidRPr="006C60E1" w:rsidRDefault="00811D34" w:rsidP="0079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Л1-Л6</w:t>
            </w:r>
          </w:p>
          <w:p w:rsidR="00811D34" w:rsidRPr="006C60E1" w:rsidRDefault="00811D34" w:rsidP="00791B73">
            <w:pPr>
              <w:pStyle w:val="aa"/>
            </w:pPr>
            <w:r w:rsidRPr="006C60E1">
              <w:t>М</w:t>
            </w:r>
            <w:proofErr w:type="gramStart"/>
            <w:r w:rsidRPr="006C60E1">
              <w:t>1</w:t>
            </w:r>
            <w:proofErr w:type="gramEnd"/>
            <w:r w:rsidRPr="006C60E1">
              <w:t>- М6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П1-П7</w:t>
            </w:r>
          </w:p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ЛР-2, 4, 23,30</w:t>
            </w: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семестр: максимальная нагрузка:</w:t>
            </w:r>
          </w:p>
        </w:tc>
        <w:tc>
          <w:tcPr>
            <w:tcW w:w="2074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нагрузка:</w:t>
            </w:r>
          </w:p>
        </w:tc>
        <w:tc>
          <w:tcPr>
            <w:tcW w:w="2074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2074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4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  <w:vAlign w:val="center"/>
          </w:tcPr>
          <w:p w:rsidR="00811D34" w:rsidRPr="006C60E1" w:rsidRDefault="00811D34" w:rsidP="00A27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год: максимальная нагрузка:</w:t>
            </w:r>
          </w:p>
        </w:tc>
        <w:tc>
          <w:tcPr>
            <w:tcW w:w="2074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A27265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811D34"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бязательная  нагрузка:</w:t>
            </w:r>
          </w:p>
        </w:tc>
        <w:tc>
          <w:tcPr>
            <w:tcW w:w="2074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A27265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811D34" w:rsidRPr="006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абораторные работы:</w:t>
            </w:r>
          </w:p>
        </w:tc>
        <w:tc>
          <w:tcPr>
            <w:tcW w:w="2074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34" w:rsidRPr="006C60E1" w:rsidTr="00910CAF">
        <w:trPr>
          <w:trHeight w:val="113"/>
        </w:trPr>
        <w:tc>
          <w:tcPr>
            <w:tcW w:w="3499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11D34" w:rsidRPr="006C60E1" w:rsidRDefault="00811D34" w:rsidP="0079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1363D" w:rsidRPr="007C4D8A" w:rsidRDefault="00B1363D" w:rsidP="00152724">
      <w:pPr>
        <w:spacing w:line="239" w:lineRule="auto"/>
        <w:ind w:left="1840"/>
        <w:rPr>
          <w:rFonts w:ascii="Times New Roman" w:eastAsia="Franklin Gothic Medium" w:hAnsi="Times New Roman" w:cs="Times New Roman"/>
          <w:b/>
          <w:sz w:val="28"/>
          <w:szCs w:val="28"/>
        </w:rPr>
      </w:pPr>
    </w:p>
    <w:p w:rsidR="0091608F" w:rsidRPr="007C4D8A" w:rsidRDefault="0091608F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  <w:sectPr w:rsidR="0091608F" w:rsidRPr="007C4D8A" w:rsidSect="00AC2EC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91608F" w:rsidRPr="007C4D8A" w:rsidRDefault="0091608F" w:rsidP="006C60E1">
      <w:pPr>
        <w:pStyle w:val="32"/>
        <w:keepNext/>
        <w:keepLines/>
        <w:shd w:val="clear" w:color="auto" w:fill="auto"/>
        <w:tabs>
          <w:tab w:val="left" w:pos="387"/>
        </w:tabs>
        <w:spacing w:before="0" w:after="0" w:line="276" w:lineRule="auto"/>
        <w:ind w:firstLine="709"/>
        <w:jc w:val="center"/>
      </w:pPr>
      <w:r w:rsidRPr="007C4D8A">
        <w:lastRenderedPageBreak/>
        <w:t xml:space="preserve">3.УСЛОВИЯ РЕАЛИЗАЦИИ </w:t>
      </w:r>
      <w:r w:rsidR="006C60E1">
        <w:t>УЧЕБНОЙ</w:t>
      </w:r>
      <w:r w:rsidRPr="007C4D8A">
        <w:t xml:space="preserve"> ДИСЦИПЛИНЫ</w:t>
      </w:r>
    </w:p>
    <w:p w:rsidR="0091608F" w:rsidRPr="007C4D8A" w:rsidRDefault="0091608F" w:rsidP="006C60E1">
      <w:pPr>
        <w:pStyle w:val="32"/>
        <w:keepNext/>
        <w:keepLines/>
        <w:shd w:val="clear" w:color="auto" w:fill="auto"/>
        <w:spacing w:before="0" w:after="304" w:line="276" w:lineRule="auto"/>
        <w:ind w:firstLine="709"/>
        <w:jc w:val="both"/>
      </w:pPr>
      <w:r w:rsidRPr="007C4D8A">
        <w:t xml:space="preserve">3.1. </w:t>
      </w:r>
      <w:r w:rsidR="006C60E1">
        <w:t>М</w:t>
      </w:r>
      <w:r w:rsidRPr="007C4D8A">
        <w:t>атериально-техническо</w:t>
      </w:r>
      <w:r w:rsidR="006C60E1">
        <w:t>е</w:t>
      </w:r>
      <w:r w:rsidRPr="007C4D8A">
        <w:t xml:space="preserve"> обеспечени</w:t>
      </w:r>
      <w:r w:rsidR="006C60E1">
        <w:t>е реализации учебной дисциплины</w:t>
      </w:r>
    </w:p>
    <w:p w:rsidR="0051062D" w:rsidRPr="007C4D8A" w:rsidRDefault="0051062D" w:rsidP="006C60E1">
      <w:pPr>
        <w:tabs>
          <w:tab w:val="left" w:pos="20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4D8A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proofErr w:type="gramStart"/>
      <w:r w:rsidRPr="007C4D8A">
        <w:rPr>
          <w:rFonts w:ascii="Times New Roman" w:eastAsia="Arial" w:hAnsi="Times New Roman" w:cs="Times New Roman"/>
          <w:sz w:val="28"/>
          <w:szCs w:val="28"/>
        </w:rPr>
        <w:t>Для</w:t>
      </w:r>
      <w:proofErr w:type="gramEnd"/>
      <w:r w:rsidRPr="007C4D8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7C4D8A">
        <w:rPr>
          <w:rFonts w:ascii="Times New Roman" w:eastAsia="Arial" w:hAnsi="Times New Roman" w:cs="Times New Roman"/>
          <w:sz w:val="28"/>
          <w:szCs w:val="28"/>
        </w:rPr>
        <w:t>освоение</w:t>
      </w:r>
      <w:proofErr w:type="gramEnd"/>
      <w:r w:rsidRPr="007C4D8A">
        <w:rPr>
          <w:rFonts w:ascii="Times New Roman" w:eastAsia="Arial" w:hAnsi="Times New Roman" w:cs="Times New Roman"/>
          <w:sz w:val="28"/>
          <w:szCs w:val="28"/>
        </w:rPr>
        <w:t xml:space="preserve"> программы учебной дисциплины «Физика» в </w:t>
      </w:r>
      <w:r w:rsidR="009F7240" w:rsidRPr="007C4D8A">
        <w:rPr>
          <w:rFonts w:ascii="Times New Roman" w:eastAsia="Arial" w:hAnsi="Times New Roman" w:cs="Times New Roman"/>
          <w:sz w:val="28"/>
          <w:szCs w:val="28"/>
        </w:rPr>
        <w:t xml:space="preserve">колледже </w:t>
      </w:r>
      <w:r w:rsidRPr="007C4D8A">
        <w:rPr>
          <w:rFonts w:ascii="Times New Roman" w:eastAsia="Arial" w:hAnsi="Times New Roman" w:cs="Times New Roman"/>
          <w:sz w:val="28"/>
          <w:szCs w:val="28"/>
        </w:rPr>
        <w:t>имеется учебный кабинет. В состав кабинета физики входит лаборатория с лаборантской комнатой. Помещение кабинета физики удовлетворяет требованиям Санитарно-эпидемиологических правил и нормативов (</w:t>
      </w:r>
      <w:proofErr w:type="spellStart"/>
      <w:r w:rsidRPr="007C4D8A">
        <w:rPr>
          <w:rFonts w:ascii="Times New Roman" w:eastAsia="Arial" w:hAnsi="Times New Roman" w:cs="Times New Roman"/>
          <w:sz w:val="28"/>
          <w:szCs w:val="28"/>
        </w:rPr>
        <w:t>СанПиН</w:t>
      </w:r>
      <w:proofErr w:type="spellEnd"/>
      <w:r w:rsidRPr="007C4D8A">
        <w:rPr>
          <w:rFonts w:ascii="Times New Roman" w:eastAsia="Arial" w:hAnsi="Times New Roman" w:cs="Times New Roman"/>
          <w:sz w:val="28"/>
          <w:szCs w:val="28"/>
        </w:rPr>
        <w:t xml:space="preserve"> 2.4.2 № 178-02) и оснащено типовым оборудованием, указанным в настоящих требованиях, в том числе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7C4D8A">
        <w:rPr>
          <w:rFonts w:ascii="Times New Roman" w:eastAsia="Arial" w:hAnsi="Times New Roman" w:cs="Times New Roman"/>
          <w:sz w:val="28"/>
          <w:szCs w:val="28"/>
          <w:vertAlign w:val="superscript"/>
        </w:rPr>
        <w:t>1</w:t>
      </w:r>
      <w:proofErr w:type="gramEnd"/>
      <w:r w:rsidRPr="007C4D8A">
        <w:rPr>
          <w:rFonts w:ascii="Times New Roman" w:eastAsia="Arial" w:hAnsi="Times New Roman" w:cs="Times New Roman"/>
          <w:sz w:val="28"/>
          <w:szCs w:val="28"/>
        </w:rPr>
        <w:t>.</w:t>
      </w:r>
    </w:p>
    <w:p w:rsidR="0051062D" w:rsidRPr="007C4D8A" w:rsidRDefault="0051062D" w:rsidP="006C60E1">
      <w:pPr>
        <w:tabs>
          <w:tab w:val="left" w:pos="49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4D8A">
        <w:rPr>
          <w:rFonts w:ascii="Times New Roman" w:eastAsia="Arial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«Физика», входят:</w:t>
      </w:r>
    </w:p>
    <w:p w:rsidR="0051062D" w:rsidRPr="007C4D8A" w:rsidRDefault="0051062D" w:rsidP="006C60E1">
      <w:pPr>
        <w:numPr>
          <w:ilvl w:val="0"/>
          <w:numId w:val="11"/>
        </w:num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7C4D8A">
        <w:rPr>
          <w:rFonts w:ascii="Times New Roman" w:eastAsia="Arial" w:hAnsi="Times New Roman" w:cs="Times New Roman"/>
          <w:sz w:val="28"/>
          <w:szCs w:val="28"/>
        </w:rPr>
        <w:t>наглядные пособия (комплекты учебных таблиц, плакаты:</w:t>
      </w:r>
      <w:proofErr w:type="gramEnd"/>
      <w:r w:rsidRPr="007C4D8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7C4D8A">
        <w:rPr>
          <w:rFonts w:ascii="Times New Roman" w:eastAsia="Arial" w:hAnsi="Times New Roman" w:cs="Times New Roman"/>
          <w:sz w:val="28"/>
          <w:szCs w:val="28"/>
        </w:rPr>
        <w:t>«Физические величины и фундаментальные константы», «Международная система единиц СИ», «Периодическая система химических элементов Д.И.Менделеева», портреты выдающихся ученых-физиков и астрономов);</w:t>
      </w:r>
      <w:proofErr w:type="gramEnd"/>
    </w:p>
    <w:p w:rsidR="0051062D" w:rsidRPr="007C4D8A" w:rsidRDefault="0051062D" w:rsidP="006C60E1">
      <w:pPr>
        <w:numPr>
          <w:ilvl w:val="0"/>
          <w:numId w:val="11"/>
        </w:num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4D8A">
        <w:rPr>
          <w:rFonts w:ascii="Times New Roman" w:eastAsia="Arial" w:hAnsi="Times New Roman" w:cs="Times New Roman"/>
          <w:sz w:val="28"/>
          <w:szCs w:val="28"/>
        </w:rPr>
        <w:t>демонстрационное оборудование (общего назначения и тематические наборы);</w:t>
      </w:r>
    </w:p>
    <w:p w:rsidR="0051062D" w:rsidRPr="007C4D8A" w:rsidRDefault="0051062D" w:rsidP="006C60E1">
      <w:pPr>
        <w:numPr>
          <w:ilvl w:val="0"/>
          <w:numId w:val="11"/>
        </w:num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4D8A">
        <w:rPr>
          <w:rFonts w:ascii="Times New Roman" w:eastAsia="Arial" w:hAnsi="Times New Roman" w:cs="Times New Roman"/>
          <w:sz w:val="28"/>
          <w:szCs w:val="28"/>
        </w:rPr>
        <w:t>лабораторное оборудование (общего назначения и тематические наборы);</w:t>
      </w:r>
    </w:p>
    <w:p w:rsidR="0051062D" w:rsidRPr="007C4D8A" w:rsidRDefault="0051062D" w:rsidP="006C60E1">
      <w:pPr>
        <w:numPr>
          <w:ilvl w:val="0"/>
          <w:numId w:val="11"/>
        </w:num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4D8A">
        <w:rPr>
          <w:rFonts w:ascii="Times New Roman" w:eastAsia="Arial" w:hAnsi="Times New Roman" w:cs="Times New Roman"/>
          <w:sz w:val="28"/>
          <w:szCs w:val="28"/>
        </w:rPr>
        <w:t>библиотечный фонд.</w:t>
      </w:r>
    </w:p>
    <w:p w:rsidR="0051062D" w:rsidRPr="007C4D8A" w:rsidRDefault="0051062D" w:rsidP="006C60E1">
      <w:pPr>
        <w:numPr>
          <w:ilvl w:val="0"/>
          <w:numId w:val="12"/>
        </w:numPr>
        <w:tabs>
          <w:tab w:val="left" w:pos="50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4D8A">
        <w:rPr>
          <w:rFonts w:ascii="Times New Roman" w:eastAsia="Arial" w:hAnsi="Times New Roman" w:cs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учебной дисциплины «Физика»,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51062D" w:rsidRPr="007C4D8A" w:rsidRDefault="0051062D" w:rsidP="006C60E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4D8A">
        <w:rPr>
          <w:rFonts w:ascii="Times New Roman" w:eastAsia="Arial" w:hAnsi="Times New Roman" w:cs="Times New Roman"/>
          <w:sz w:val="28"/>
          <w:szCs w:val="28"/>
        </w:rPr>
        <w:t>Библиотечный фонд дополнен физической энциклопедией и хрестоматией по физике, справочниками по физике и технике, научной и научно-популярной литературой естественнонаучного содержания.</w:t>
      </w:r>
    </w:p>
    <w:p w:rsidR="0051062D" w:rsidRPr="007C4D8A" w:rsidRDefault="00A27265" w:rsidP="006C60E1">
      <w:pPr>
        <w:numPr>
          <w:ilvl w:val="0"/>
          <w:numId w:val="12"/>
        </w:numPr>
        <w:tabs>
          <w:tab w:val="left" w:pos="4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4D8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51062D" w:rsidRPr="007C4D8A">
        <w:rPr>
          <w:rFonts w:ascii="Times New Roman" w:eastAsia="Arial" w:hAnsi="Times New Roman" w:cs="Times New Roman"/>
          <w:sz w:val="28"/>
          <w:szCs w:val="28"/>
        </w:rPr>
        <w:t>процессе освоения программы учебной дисциплины «Физика» студенты имеют  возможность доступа к электронным учебным материалам по физике, имеющимся в свободном доступе в сети Интернет (электронным книгам, практикумам, тестам, материалам ЕГЭ и др.).</w:t>
      </w:r>
      <w:proofErr w:type="gramEnd"/>
    </w:p>
    <w:p w:rsidR="00FD72C4" w:rsidRPr="007C4D8A" w:rsidRDefault="00FD72C4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9544A" w:rsidRPr="007C4D8A" w:rsidRDefault="0039544A" w:rsidP="0039544A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C4D8A">
        <w:rPr>
          <w:rFonts w:ascii="Times New Roman" w:hAnsi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:rsidR="0039544A" w:rsidRPr="007C4D8A" w:rsidRDefault="0039544A" w:rsidP="0039544A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4D8A">
        <w:rPr>
          <w:rFonts w:ascii="Times New Roman" w:hAnsi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FD72C4" w:rsidRPr="007C4D8A" w:rsidRDefault="0039544A" w:rsidP="0039544A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4D8A">
        <w:rPr>
          <w:rFonts w:ascii="Times New Roman" w:hAnsi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FD72C4" w:rsidRPr="007C4D8A" w:rsidRDefault="00FD72C4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065EF7" w:rsidRPr="007C4D8A" w:rsidRDefault="00065EF7" w:rsidP="00065EF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4D8A">
        <w:rPr>
          <w:rFonts w:ascii="Times New Roman" w:hAnsi="Times New Roman" w:cs="Times New Roman"/>
          <w:b/>
          <w:sz w:val="28"/>
          <w:szCs w:val="28"/>
        </w:rPr>
        <w:t>3.2.1  Интернет – ресурсы:</w:t>
      </w:r>
    </w:p>
    <w:p w:rsidR="00065EF7" w:rsidRPr="007C4D8A" w:rsidRDefault="00065EF7" w:rsidP="00065EF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4070" w:rsidRPr="007C4D8A" w:rsidRDefault="00544070" w:rsidP="00544070">
      <w:pPr>
        <w:spacing w:after="0" w:line="240" w:lineRule="auto"/>
        <w:ind w:left="426" w:hanging="426"/>
        <w:rPr>
          <w:rFonts w:ascii="Times New Roman" w:eastAsia="Arial" w:hAnsi="Times New Roman" w:cs="Times New Roman"/>
          <w:sz w:val="28"/>
          <w:szCs w:val="28"/>
        </w:rPr>
      </w:pPr>
      <w:r w:rsidRPr="007C4D8A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1.  </w:t>
      </w:r>
      <w:proofErr w:type="spellStart"/>
      <w:r w:rsidRPr="007C4D8A">
        <w:rPr>
          <w:rFonts w:ascii="Times New Roman" w:eastAsia="Arial" w:hAnsi="Times New Roman" w:cs="Times New Roman"/>
          <w:sz w:val="28"/>
          <w:szCs w:val="28"/>
        </w:rPr>
        <w:t>Изергин</w:t>
      </w:r>
      <w:proofErr w:type="spellEnd"/>
      <w:r w:rsidRPr="007C4D8A">
        <w:rPr>
          <w:rFonts w:ascii="Times New Roman" w:eastAsia="Arial" w:hAnsi="Times New Roman" w:cs="Times New Roman"/>
          <w:sz w:val="28"/>
          <w:szCs w:val="28"/>
        </w:rPr>
        <w:t xml:space="preserve"> Э.Т. Физика: учебник для 11 класса. Базовый уровень. Москва: Русское слово, 2021г., 224с - </w:t>
      </w:r>
      <w:r w:rsidRPr="007C4D8A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7C4D8A">
        <w:rPr>
          <w:rFonts w:ascii="Times New Roman" w:eastAsia="Arial" w:hAnsi="Times New Roman" w:cs="Times New Roman"/>
          <w:sz w:val="28"/>
          <w:szCs w:val="28"/>
        </w:rPr>
        <w:t xml:space="preserve"> 978-5-533-02003-9 по паролю </w:t>
      </w:r>
      <w:proofErr w:type="spellStart"/>
      <w:r w:rsidRPr="007C4D8A">
        <w:rPr>
          <w:rFonts w:ascii="Times New Roman" w:eastAsia="Arial" w:hAnsi="Times New Roman" w:cs="Times New Roman"/>
          <w:sz w:val="28"/>
          <w:szCs w:val="28"/>
          <w:lang w:val="en-US"/>
        </w:rPr>
        <w:t>ibooks</w:t>
      </w:r>
      <w:proofErr w:type="spellEnd"/>
      <w:r w:rsidRPr="007C4D8A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7C4D8A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</w:p>
    <w:p w:rsidR="00544070" w:rsidRPr="007C4D8A" w:rsidRDefault="00544070" w:rsidP="00544070">
      <w:pPr>
        <w:spacing w:after="0" w:line="240" w:lineRule="auto"/>
        <w:ind w:left="426" w:hanging="426"/>
        <w:rPr>
          <w:rFonts w:ascii="Times New Roman" w:eastAsia="Arial" w:hAnsi="Times New Roman" w:cs="Times New Roman"/>
          <w:sz w:val="28"/>
          <w:szCs w:val="28"/>
        </w:rPr>
      </w:pPr>
      <w:r w:rsidRPr="007C4D8A">
        <w:rPr>
          <w:rFonts w:ascii="Times New Roman" w:eastAsia="Arial" w:hAnsi="Times New Roman" w:cs="Times New Roman"/>
          <w:sz w:val="28"/>
          <w:szCs w:val="28"/>
        </w:rPr>
        <w:t xml:space="preserve">2.  </w:t>
      </w:r>
      <w:proofErr w:type="spellStart"/>
      <w:r w:rsidRPr="007C4D8A">
        <w:rPr>
          <w:rFonts w:ascii="Times New Roman" w:eastAsia="Arial" w:hAnsi="Times New Roman" w:cs="Times New Roman"/>
          <w:sz w:val="28"/>
          <w:szCs w:val="28"/>
        </w:rPr>
        <w:t>Изергин</w:t>
      </w:r>
      <w:proofErr w:type="spellEnd"/>
      <w:r w:rsidRPr="007C4D8A">
        <w:rPr>
          <w:rFonts w:ascii="Times New Roman" w:eastAsia="Arial" w:hAnsi="Times New Roman" w:cs="Times New Roman"/>
          <w:sz w:val="28"/>
          <w:szCs w:val="28"/>
        </w:rPr>
        <w:t xml:space="preserve"> Э.Т. Физика: учебник для 10 класса. Базовый уровень. Москва: Русское слово, 2021г., 272с - </w:t>
      </w:r>
      <w:r w:rsidRPr="007C4D8A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7C4D8A">
        <w:rPr>
          <w:rFonts w:ascii="Times New Roman" w:eastAsia="Arial" w:hAnsi="Times New Roman" w:cs="Times New Roman"/>
          <w:sz w:val="28"/>
          <w:szCs w:val="28"/>
        </w:rPr>
        <w:t xml:space="preserve"> 978-5-533-02003-2 по паролю </w:t>
      </w:r>
      <w:proofErr w:type="spellStart"/>
      <w:r w:rsidRPr="007C4D8A">
        <w:rPr>
          <w:rFonts w:ascii="Times New Roman" w:eastAsia="Arial" w:hAnsi="Times New Roman" w:cs="Times New Roman"/>
          <w:sz w:val="28"/>
          <w:szCs w:val="28"/>
          <w:lang w:val="en-US"/>
        </w:rPr>
        <w:t>ibooks</w:t>
      </w:r>
      <w:proofErr w:type="spellEnd"/>
      <w:r w:rsidRPr="007C4D8A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7C4D8A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</w:p>
    <w:p w:rsidR="00544070" w:rsidRPr="007C4D8A" w:rsidRDefault="00544070" w:rsidP="00544070">
      <w:pPr>
        <w:spacing w:after="0" w:line="240" w:lineRule="auto"/>
        <w:ind w:left="426" w:hanging="426"/>
        <w:rPr>
          <w:rFonts w:ascii="Times New Roman" w:eastAsia="Arial" w:hAnsi="Times New Roman" w:cs="Times New Roman"/>
          <w:sz w:val="28"/>
          <w:szCs w:val="28"/>
        </w:rPr>
      </w:pPr>
      <w:r w:rsidRPr="007C4D8A">
        <w:rPr>
          <w:rFonts w:ascii="Times New Roman" w:eastAsia="Arial" w:hAnsi="Times New Roman" w:cs="Times New Roman"/>
          <w:sz w:val="28"/>
          <w:szCs w:val="28"/>
        </w:rPr>
        <w:t xml:space="preserve">3.  </w:t>
      </w:r>
      <w:proofErr w:type="spellStart"/>
      <w:r w:rsidRPr="007C4D8A">
        <w:rPr>
          <w:rFonts w:ascii="Times New Roman" w:eastAsia="Arial" w:hAnsi="Times New Roman" w:cs="Times New Roman"/>
          <w:sz w:val="28"/>
          <w:szCs w:val="28"/>
        </w:rPr>
        <w:t>Изергин</w:t>
      </w:r>
      <w:proofErr w:type="spellEnd"/>
      <w:r w:rsidRPr="007C4D8A">
        <w:rPr>
          <w:rFonts w:ascii="Times New Roman" w:eastAsia="Arial" w:hAnsi="Times New Roman" w:cs="Times New Roman"/>
          <w:sz w:val="28"/>
          <w:szCs w:val="28"/>
        </w:rPr>
        <w:t xml:space="preserve"> Э.Т. Физика: учебник для 9 класса. Базовый уровень. Москва: Русское слово, 2021г., 224с - </w:t>
      </w:r>
      <w:r w:rsidRPr="007C4D8A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7C4D8A">
        <w:rPr>
          <w:rFonts w:ascii="Times New Roman" w:eastAsia="Arial" w:hAnsi="Times New Roman" w:cs="Times New Roman"/>
          <w:sz w:val="28"/>
          <w:szCs w:val="28"/>
        </w:rPr>
        <w:t xml:space="preserve"> 978-5-533-02003-6  по паролю </w:t>
      </w:r>
      <w:proofErr w:type="spellStart"/>
      <w:r w:rsidRPr="007C4D8A">
        <w:rPr>
          <w:rFonts w:ascii="Times New Roman" w:eastAsia="Arial" w:hAnsi="Times New Roman" w:cs="Times New Roman"/>
          <w:sz w:val="28"/>
          <w:szCs w:val="28"/>
          <w:lang w:val="en-US"/>
        </w:rPr>
        <w:t>ibooks</w:t>
      </w:r>
      <w:proofErr w:type="spellEnd"/>
      <w:r w:rsidRPr="007C4D8A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7C4D8A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</w:p>
    <w:p w:rsidR="00FD72C4" w:rsidRPr="007C4D8A" w:rsidRDefault="00FD72C4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D72C4" w:rsidRPr="007C4D8A" w:rsidRDefault="00FD72C4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D72C4" w:rsidRDefault="00FD72C4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C60E1" w:rsidRDefault="006C60E1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51062D" w:rsidRPr="007C4D8A" w:rsidRDefault="0051062D" w:rsidP="005106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D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КОНТРОЛЬ И ОЦЕНКА РЕЗУЛЬТАТОВ ОСВОЕНИЯ  </w:t>
      </w:r>
    </w:p>
    <w:p w:rsidR="0051062D" w:rsidRPr="007C4D8A" w:rsidRDefault="0051062D" w:rsidP="005106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D8A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51062D" w:rsidRPr="007C4D8A" w:rsidRDefault="0051062D" w:rsidP="005106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479"/>
        <w:gridCol w:w="2997"/>
        <w:gridCol w:w="3466"/>
      </w:tblGrid>
      <w:tr w:rsidR="0051062D" w:rsidRPr="005C7D32" w:rsidTr="00910CAF">
        <w:tc>
          <w:tcPr>
            <w:tcW w:w="1750" w:type="pct"/>
          </w:tcPr>
          <w:p w:rsidR="0051062D" w:rsidRPr="005C7D32" w:rsidRDefault="0051062D" w:rsidP="005C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07" w:type="pct"/>
          </w:tcPr>
          <w:p w:rsidR="0051062D" w:rsidRPr="005C7D32" w:rsidRDefault="0051062D" w:rsidP="00510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743" w:type="pct"/>
          </w:tcPr>
          <w:p w:rsidR="0051062D" w:rsidRPr="005C7D32" w:rsidRDefault="0051062D" w:rsidP="00510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32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1062D" w:rsidRPr="005C7D32" w:rsidTr="00910CAF">
        <w:tc>
          <w:tcPr>
            <w:tcW w:w="1750" w:type="pct"/>
          </w:tcPr>
          <w:p w:rsidR="0051062D" w:rsidRPr="005C7D32" w:rsidRDefault="0051062D" w:rsidP="0051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</w:t>
            </w:r>
          </w:p>
          <w:p w:rsidR="0051062D" w:rsidRPr="005C7D32" w:rsidRDefault="0051062D" w:rsidP="0051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</w:t>
            </w:r>
          </w:p>
          <w:p w:rsidR="0051062D" w:rsidRPr="005C7D32" w:rsidRDefault="0051062D" w:rsidP="0051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03</w:t>
            </w:r>
          </w:p>
          <w:p w:rsidR="0051062D" w:rsidRPr="005C7D32" w:rsidRDefault="0051062D" w:rsidP="0051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</w:t>
            </w:r>
          </w:p>
          <w:p w:rsidR="0051062D" w:rsidRPr="005C7D32" w:rsidRDefault="0051062D" w:rsidP="0051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</w:t>
            </w:r>
          </w:p>
          <w:p w:rsidR="0051062D" w:rsidRPr="005C7D32" w:rsidRDefault="0051062D" w:rsidP="0051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</w:t>
            </w:r>
          </w:p>
          <w:p w:rsidR="0051062D" w:rsidRPr="005C7D32" w:rsidRDefault="0051062D" w:rsidP="0051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>ПРу</w:t>
            </w:r>
            <w:proofErr w:type="spellEnd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</w:t>
            </w:r>
          </w:p>
          <w:p w:rsidR="0051062D" w:rsidRPr="005C7D32" w:rsidRDefault="0051062D" w:rsidP="0051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>ПРу</w:t>
            </w:r>
            <w:proofErr w:type="spellEnd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</w:t>
            </w:r>
          </w:p>
          <w:p w:rsidR="0051062D" w:rsidRPr="005C7D32" w:rsidRDefault="0051062D" w:rsidP="0051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>ПРу</w:t>
            </w:r>
            <w:proofErr w:type="spellEnd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03</w:t>
            </w:r>
          </w:p>
          <w:p w:rsidR="0051062D" w:rsidRPr="005C7D32" w:rsidRDefault="0051062D" w:rsidP="0051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>ПРу</w:t>
            </w:r>
            <w:proofErr w:type="spellEnd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</w:t>
            </w:r>
          </w:p>
          <w:p w:rsidR="0051062D" w:rsidRPr="005C7D32" w:rsidRDefault="0051062D" w:rsidP="0051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>ПРу</w:t>
            </w:r>
            <w:proofErr w:type="spellEnd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</w:t>
            </w:r>
          </w:p>
        </w:tc>
        <w:tc>
          <w:tcPr>
            <w:tcW w:w="1507" w:type="pct"/>
          </w:tcPr>
          <w:p w:rsidR="0051062D" w:rsidRPr="005C7D32" w:rsidRDefault="0051062D" w:rsidP="00510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D32">
              <w:rPr>
                <w:rFonts w:ascii="Times New Roman" w:hAnsi="Times New Roman" w:cs="Times New Roman"/>
                <w:b/>
                <w:sz w:val="24"/>
                <w:szCs w:val="24"/>
              </w:rPr>
              <w:t>Отлично»</w:t>
            </w:r>
            <w:r w:rsidRPr="005C7D32">
              <w:rPr>
                <w:rFonts w:ascii="Times New Roman" w:hAnsi="Times New Roman" w:cs="Times New Roman"/>
                <w:sz w:val="24"/>
                <w:szCs w:val="24"/>
              </w:rPr>
              <w:t xml:space="preserve"> -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51062D" w:rsidRPr="005C7D32" w:rsidRDefault="0051062D" w:rsidP="00510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D32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  <w:r w:rsidRPr="005C7D32">
              <w:rPr>
                <w:rFonts w:ascii="Times New Roman" w:hAnsi="Times New Roman" w:cs="Times New Roman"/>
                <w:sz w:val="24"/>
                <w:szCs w:val="24"/>
              </w:rPr>
              <w:t xml:space="preserve"> -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51062D" w:rsidRPr="005C7D32" w:rsidRDefault="0051062D" w:rsidP="00510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D32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  <w:r w:rsidRPr="005C7D32">
              <w:rPr>
                <w:rFonts w:ascii="Times New Roman" w:hAnsi="Times New Roman" w:cs="Times New Roman"/>
                <w:sz w:val="24"/>
                <w:szCs w:val="24"/>
              </w:rPr>
              <w:t xml:space="preserve"> -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51062D" w:rsidRPr="005C7D32" w:rsidRDefault="0051062D" w:rsidP="005106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7D32"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</w:t>
            </w:r>
            <w:r w:rsidRPr="005C7D32">
              <w:rPr>
                <w:rFonts w:ascii="Times New Roman" w:hAnsi="Times New Roman" w:cs="Times New Roman"/>
                <w:sz w:val="24"/>
                <w:szCs w:val="24"/>
              </w:rPr>
              <w:t xml:space="preserve"> -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743" w:type="pct"/>
          </w:tcPr>
          <w:p w:rsidR="009F7240" w:rsidRPr="005C7D32" w:rsidRDefault="0051062D" w:rsidP="0051062D">
            <w:pPr>
              <w:shd w:val="clear" w:color="auto" w:fill="FFFFFF"/>
              <w:suppressAutoHyphens/>
              <w:spacing w:after="0" w:line="240" w:lineRule="auto"/>
              <w:ind w:left="131" w:righ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</w:t>
            </w:r>
          </w:p>
          <w:p w:rsidR="009F7240" w:rsidRPr="005C7D32" w:rsidRDefault="0051062D" w:rsidP="0051062D">
            <w:pPr>
              <w:shd w:val="clear" w:color="auto" w:fill="FFFFFF"/>
              <w:suppressAutoHyphens/>
              <w:spacing w:after="0" w:line="240" w:lineRule="auto"/>
              <w:ind w:left="131" w:righ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заполнение таблиц, </w:t>
            </w:r>
          </w:p>
          <w:p w:rsidR="009F7240" w:rsidRPr="005C7D32" w:rsidRDefault="0051062D" w:rsidP="0051062D">
            <w:pPr>
              <w:shd w:val="clear" w:color="auto" w:fill="FFFFFF"/>
              <w:suppressAutoHyphens/>
              <w:spacing w:after="0" w:line="240" w:lineRule="auto"/>
              <w:ind w:left="131" w:righ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профессионально-ориентированных задач, тестирование, </w:t>
            </w:r>
          </w:p>
          <w:p w:rsidR="009F7240" w:rsidRPr="005C7D32" w:rsidRDefault="0051062D" w:rsidP="0051062D">
            <w:pPr>
              <w:shd w:val="clear" w:color="auto" w:fill="FFFFFF"/>
              <w:suppressAutoHyphens/>
              <w:spacing w:after="0" w:line="240" w:lineRule="auto"/>
              <w:ind w:left="131" w:righ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лабораторные, практические и контрольные работы, выполнение </w:t>
            </w:r>
            <w:proofErr w:type="gramStart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проектов</w:t>
            </w:r>
            <w:proofErr w:type="gramEnd"/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1062D" w:rsidRPr="005C7D32" w:rsidRDefault="0051062D" w:rsidP="0051062D">
            <w:pPr>
              <w:shd w:val="clear" w:color="auto" w:fill="FFFFFF"/>
              <w:suppressAutoHyphens/>
              <w:spacing w:after="0" w:line="240" w:lineRule="auto"/>
              <w:ind w:left="131" w:right="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7D3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зачет, экзамен</w:t>
            </w:r>
          </w:p>
        </w:tc>
      </w:tr>
    </w:tbl>
    <w:p w:rsidR="00FD72C4" w:rsidRPr="007C4D8A" w:rsidRDefault="00FD72C4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55558" w:rsidRPr="007C4D8A" w:rsidRDefault="00F55558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55558" w:rsidRPr="007C4D8A" w:rsidRDefault="00F55558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52724" w:rsidRPr="007C4D8A" w:rsidRDefault="00152724" w:rsidP="00FA632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5A01D7" w:rsidRPr="007C4D8A" w:rsidRDefault="0051062D" w:rsidP="005C7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D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E5720E" w:rsidRPr="007C4D8A">
        <w:rPr>
          <w:rFonts w:ascii="Times New Roman" w:hAnsi="Times New Roman" w:cs="Times New Roman"/>
          <w:b/>
          <w:sz w:val="28"/>
          <w:szCs w:val="28"/>
        </w:rPr>
        <w:t>ПЕРЕЧЕН</w:t>
      </w:r>
      <w:r w:rsidR="005C7D32">
        <w:rPr>
          <w:rFonts w:ascii="Times New Roman" w:hAnsi="Times New Roman" w:cs="Times New Roman"/>
          <w:b/>
          <w:sz w:val="28"/>
          <w:szCs w:val="28"/>
        </w:rPr>
        <w:t>Ь ИСПОЛЬЗУЕМЫХ МЕТОДОВ ОБУЧЕНИЯ</w:t>
      </w:r>
    </w:p>
    <w:p w:rsidR="005A01D7" w:rsidRPr="007C4D8A" w:rsidRDefault="005A01D7" w:rsidP="005C7D32">
      <w:pPr>
        <w:numPr>
          <w:ilvl w:val="1"/>
          <w:numId w:val="4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b/>
          <w:sz w:val="28"/>
          <w:szCs w:val="28"/>
          <w:lang w:eastAsia="zh-CN"/>
        </w:rPr>
        <w:t>Пассивные: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sz w:val="28"/>
          <w:szCs w:val="28"/>
          <w:lang w:eastAsia="zh-CN"/>
        </w:rPr>
        <w:t xml:space="preserve">- лекции традиционные без применения </w:t>
      </w:r>
      <w:proofErr w:type="spellStart"/>
      <w:r w:rsidRPr="007C4D8A">
        <w:rPr>
          <w:rFonts w:ascii="Times New Roman" w:hAnsi="Times New Roman" w:cs="Times New Roman"/>
          <w:sz w:val="28"/>
          <w:szCs w:val="28"/>
          <w:lang w:eastAsia="zh-CN"/>
        </w:rPr>
        <w:t>мультимедийных</w:t>
      </w:r>
      <w:proofErr w:type="spellEnd"/>
      <w:r w:rsidRPr="007C4D8A">
        <w:rPr>
          <w:rFonts w:ascii="Times New Roman" w:hAnsi="Times New Roman" w:cs="Times New Roman"/>
          <w:sz w:val="28"/>
          <w:szCs w:val="28"/>
          <w:lang w:eastAsia="zh-CN"/>
        </w:rPr>
        <w:t xml:space="preserve"> средств и без раздаточного материала;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sz w:val="28"/>
          <w:szCs w:val="28"/>
          <w:lang w:eastAsia="zh-CN"/>
        </w:rPr>
        <w:t>- демонстрация учебных фильмов;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sz w:val="28"/>
          <w:szCs w:val="28"/>
          <w:lang w:eastAsia="zh-CN"/>
        </w:rPr>
        <w:t>- рассказ;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sz w:val="28"/>
          <w:szCs w:val="28"/>
          <w:lang w:eastAsia="zh-CN"/>
        </w:rPr>
        <w:t>- семинары, преимущественно в виде обсуждения докладов студентов по тем или иным вопросам;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sz w:val="28"/>
          <w:szCs w:val="28"/>
          <w:lang w:eastAsia="zh-CN"/>
        </w:rPr>
        <w:t>- самостоятельные и контрольные работы;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sz w:val="28"/>
          <w:szCs w:val="28"/>
          <w:lang w:eastAsia="zh-CN"/>
        </w:rPr>
        <w:t>- тесты;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sz w:val="28"/>
          <w:szCs w:val="28"/>
          <w:lang w:eastAsia="zh-CN"/>
        </w:rPr>
        <w:t>- чтение и опрос.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i/>
          <w:sz w:val="28"/>
          <w:szCs w:val="28"/>
          <w:lang w:eastAsia="zh-CN"/>
        </w:rPr>
        <w:t>(взаимодействие преподавателя как субъекта с обучающимся как объектом познавательной деятельности).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5A01D7" w:rsidRPr="007C4D8A" w:rsidRDefault="005A01D7" w:rsidP="005C7D32">
      <w:pPr>
        <w:numPr>
          <w:ilvl w:val="1"/>
          <w:numId w:val="4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E5720E" w:rsidRPr="007C4D8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C4D8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Активные и интерактивные: 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sz w:val="28"/>
          <w:szCs w:val="28"/>
          <w:lang w:eastAsia="zh-CN"/>
        </w:rPr>
        <w:t>- работа в группах;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sz w:val="28"/>
          <w:szCs w:val="28"/>
          <w:lang w:eastAsia="zh-CN"/>
        </w:rPr>
        <w:t>- учебная дискуссия;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sz w:val="28"/>
          <w:szCs w:val="28"/>
          <w:lang w:eastAsia="zh-CN"/>
        </w:rPr>
        <w:t>- деловые и ролевые игры;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sz w:val="28"/>
          <w:szCs w:val="28"/>
          <w:lang w:eastAsia="zh-CN"/>
        </w:rPr>
        <w:t>- игровые упражнения;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sz w:val="28"/>
          <w:szCs w:val="28"/>
          <w:lang w:eastAsia="zh-CN"/>
        </w:rPr>
        <w:t>- творческие задания;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sz w:val="28"/>
          <w:szCs w:val="28"/>
          <w:lang w:eastAsia="zh-CN"/>
        </w:rPr>
        <w:t>- круглые столы (конференции) с использованием средств мультимедиа;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sz w:val="28"/>
          <w:szCs w:val="28"/>
          <w:lang w:eastAsia="zh-CN"/>
        </w:rPr>
        <w:t>- решение проблемных задач;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sz w:val="28"/>
          <w:szCs w:val="28"/>
          <w:lang w:eastAsia="zh-CN"/>
        </w:rPr>
        <w:t>- анализ конкретных ситуаций;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sz w:val="28"/>
          <w:szCs w:val="28"/>
          <w:lang w:eastAsia="zh-CN"/>
        </w:rPr>
        <w:t>- метод модульного обучения;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sz w:val="28"/>
          <w:szCs w:val="28"/>
          <w:lang w:eastAsia="zh-CN"/>
        </w:rPr>
        <w:t>- практический эксперимент;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D8A">
        <w:rPr>
          <w:rFonts w:ascii="Times New Roman" w:hAnsi="Times New Roman" w:cs="Times New Roman"/>
          <w:sz w:val="28"/>
          <w:szCs w:val="28"/>
          <w:lang w:eastAsia="zh-CN"/>
        </w:rPr>
        <w:t>- обучение с использованием компьютерных обучающих программ;</w:t>
      </w:r>
    </w:p>
    <w:p w:rsidR="005A01D7" w:rsidRPr="007C4D8A" w:rsidRDefault="005A01D7" w:rsidP="005C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8A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 w:rsidRPr="007C4D8A">
        <w:rPr>
          <w:rFonts w:ascii="Times New Roman" w:hAnsi="Times New Roman" w:cs="Times New Roman"/>
          <w:i/>
          <w:sz w:val="28"/>
          <w:szCs w:val="28"/>
          <w:lang w:eastAsia="zh-CN"/>
        </w:rPr>
        <w:t>взаимодействие преподавателя как субъекта с обучающимся как субъектом познавательной деятельности).</w:t>
      </w:r>
    </w:p>
    <w:p w:rsidR="005A01D7" w:rsidRPr="007C4D8A" w:rsidRDefault="005A01D7" w:rsidP="003B1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D7" w:rsidRPr="007C4D8A" w:rsidRDefault="005A01D7" w:rsidP="005A01D7">
      <w:pPr>
        <w:rPr>
          <w:rFonts w:ascii="Times New Roman" w:hAnsi="Times New Roman" w:cs="Times New Roman"/>
          <w:sz w:val="28"/>
          <w:szCs w:val="28"/>
        </w:rPr>
      </w:pPr>
    </w:p>
    <w:p w:rsidR="005A01D7" w:rsidRPr="007C4D8A" w:rsidRDefault="005A01D7" w:rsidP="005A01D7">
      <w:pPr>
        <w:rPr>
          <w:rFonts w:ascii="Times New Roman" w:hAnsi="Times New Roman" w:cs="Times New Roman"/>
          <w:sz w:val="28"/>
          <w:szCs w:val="28"/>
        </w:rPr>
      </w:pPr>
    </w:p>
    <w:p w:rsidR="005A01D7" w:rsidRPr="007C4D8A" w:rsidRDefault="005A01D7" w:rsidP="005A01D7">
      <w:pPr>
        <w:rPr>
          <w:rFonts w:ascii="Times New Roman" w:hAnsi="Times New Roman" w:cs="Times New Roman"/>
          <w:sz w:val="28"/>
          <w:szCs w:val="28"/>
        </w:rPr>
      </w:pPr>
    </w:p>
    <w:p w:rsidR="005A01D7" w:rsidRPr="007C4D8A" w:rsidRDefault="005A01D7" w:rsidP="005A01D7">
      <w:pPr>
        <w:rPr>
          <w:rFonts w:ascii="Times New Roman" w:hAnsi="Times New Roman" w:cs="Times New Roman"/>
          <w:sz w:val="28"/>
          <w:szCs w:val="28"/>
        </w:rPr>
      </w:pPr>
    </w:p>
    <w:p w:rsidR="005A01D7" w:rsidRPr="007C4D8A" w:rsidRDefault="005A01D7" w:rsidP="005A01D7">
      <w:pPr>
        <w:rPr>
          <w:rFonts w:ascii="Times New Roman" w:hAnsi="Times New Roman" w:cs="Times New Roman"/>
          <w:sz w:val="28"/>
          <w:szCs w:val="28"/>
        </w:rPr>
      </w:pPr>
    </w:p>
    <w:p w:rsidR="005A01D7" w:rsidRPr="007C4D8A" w:rsidRDefault="005A01D7" w:rsidP="005A01D7">
      <w:pPr>
        <w:rPr>
          <w:rFonts w:ascii="Times New Roman" w:hAnsi="Times New Roman" w:cs="Times New Roman"/>
          <w:sz w:val="28"/>
          <w:szCs w:val="28"/>
        </w:rPr>
      </w:pPr>
    </w:p>
    <w:p w:rsidR="00FD72C4" w:rsidRPr="007C4D8A" w:rsidRDefault="00FD72C4" w:rsidP="00152724">
      <w:pPr>
        <w:tabs>
          <w:tab w:val="left" w:pos="276"/>
        </w:tabs>
        <w:spacing w:line="230" w:lineRule="auto"/>
        <w:ind w:left="276" w:hanging="276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56CC9" w:rsidRPr="007C4D8A" w:rsidRDefault="00156CC9" w:rsidP="00156CC9">
      <w:pPr>
        <w:spacing w:after="0" w:line="240" w:lineRule="auto"/>
        <w:ind w:left="1760"/>
        <w:rPr>
          <w:rFonts w:ascii="Times New Roman" w:eastAsia="Franklin Gothic Demi" w:hAnsi="Times New Roman" w:cs="Times New Roman"/>
          <w:sz w:val="28"/>
          <w:szCs w:val="28"/>
        </w:rPr>
      </w:pPr>
    </w:p>
    <w:p w:rsidR="00156CC9" w:rsidRPr="007C4D8A" w:rsidRDefault="00156CC9" w:rsidP="00156CC9">
      <w:pPr>
        <w:spacing w:after="0" w:line="240" w:lineRule="auto"/>
        <w:ind w:left="1760"/>
        <w:rPr>
          <w:rFonts w:ascii="Times New Roman" w:eastAsia="Franklin Gothic Demi" w:hAnsi="Times New Roman" w:cs="Times New Roman"/>
          <w:sz w:val="28"/>
          <w:szCs w:val="28"/>
        </w:rPr>
      </w:pPr>
    </w:p>
    <w:p w:rsidR="00156CC9" w:rsidRPr="007C4D8A" w:rsidRDefault="00156CC9">
      <w:pPr>
        <w:rPr>
          <w:rFonts w:ascii="Times New Roman" w:hAnsi="Times New Roman" w:cs="Times New Roman"/>
          <w:sz w:val="28"/>
          <w:szCs w:val="28"/>
        </w:rPr>
      </w:pPr>
    </w:p>
    <w:sectPr w:rsidR="00156CC9" w:rsidRPr="007C4D8A" w:rsidSect="006C60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7A" w:rsidRDefault="00E3007A" w:rsidP="00275720">
      <w:pPr>
        <w:spacing w:after="0" w:line="240" w:lineRule="auto"/>
      </w:pPr>
      <w:r>
        <w:separator/>
      </w:r>
    </w:p>
  </w:endnote>
  <w:endnote w:type="continuationSeparator" w:id="0">
    <w:p w:rsidR="00E3007A" w:rsidRDefault="00E3007A" w:rsidP="002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7A" w:rsidRDefault="00E3007A" w:rsidP="00275720">
      <w:pPr>
        <w:spacing w:after="0" w:line="240" w:lineRule="auto"/>
      </w:pPr>
      <w:r>
        <w:separator/>
      </w:r>
    </w:p>
  </w:footnote>
  <w:footnote w:type="continuationSeparator" w:id="0">
    <w:p w:rsidR="00E3007A" w:rsidRDefault="00E3007A" w:rsidP="0027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B01821A2"/>
    <w:lvl w:ilvl="0" w:tplc="C88E789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D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E"/>
    <w:multiLevelType w:val="hybridMultilevel"/>
    <w:tmpl w:val="1BEFD7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F"/>
    <w:multiLevelType w:val="hybridMultilevel"/>
    <w:tmpl w:val="41A7C4C8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№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D"/>
    <w:multiLevelType w:val="hybridMultilevel"/>
    <w:tmpl w:val="579BE4F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  <w:rPr>
        <w:rFonts w:cs="Times New Roman"/>
      </w:rPr>
    </w:lvl>
    <w:lvl w:ilvl="1" w:tplc="326A6DC8">
      <w:numFmt w:val="decimal"/>
      <w:lvlText w:val=""/>
      <w:lvlJc w:val="left"/>
      <w:rPr>
        <w:rFonts w:cs="Times New Roman"/>
      </w:rPr>
    </w:lvl>
    <w:lvl w:ilvl="2" w:tplc="0B725358">
      <w:numFmt w:val="decimal"/>
      <w:lvlText w:val=""/>
      <w:lvlJc w:val="left"/>
      <w:rPr>
        <w:rFonts w:cs="Times New Roman"/>
      </w:rPr>
    </w:lvl>
    <w:lvl w:ilvl="3" w:tplc="AB0C7CA8">
      <w:numFmt w:val="decimal"/>
      <w:lvlText w:val=""/>
      <w:lvlJc w:val="left"/>
      <w:rPr>
        <w:rFonts w:cs="Times New Roman"/>
      </w:rPr>
    </w:lvl>
    <w:lvl w:ilvl="4" w:tplc="A252BD14">
      <w:numFmt w:val="decimal"/>
      <w:lvlText w:val=""/>
      <w:lvlJc w:val="left"/>
      <w:rPr>
        <w:rFonts w:cs="Times New Roman"/>
      </w:rPr>
    </w:lvl>
    <w:lvl w:ilvl="5" w:tplc="3760BA42">
      <w:numFmt w:val="decimal"/>
      <w:lvlText w:val=""/>
      <w:lvlJc w:val="left"/>
      <w:rPr>
        <w:rFonts w:cs="Times New Roman"/>
      </w:rPr>
    </w:lvl>
    <w:lvl w:ilvl="6" w:tplc="E49CF7DA">
      <w:numFmt w:val="decimal"/>
      <w:lvlText w:val=""/>
      <w:lvlJc w:val="left"/>
      <w:rPr>
        <w:rFonts w:cs="Times New Roman"/>
      </w:rPr>
    </w:lvl>
    <w:lvl w:ilvl="7" w:tplc="F386F1E2">
      <w:numFmt w:val="decimal"/>
      <w:lvlText w:val=""/>
      <w:lvlJc w:val="left"/>
      <w:rPr>
        <w:rFonts w:cs="Times New Roman"/>
      </w:rPr>
    </w:lvl>
    <w:lvl w:ilvl="8" w:tplc="FE4C304E">
      <w:numFmt w:val="decimal"/>
      <w:lvlText w:val=""/>
      <w:lvlJc w:val="left"/>
      <w:rPr>
        <w:rFonts w:cs="Times New Roman"/>
      </w:rPr>
    </w:lvl>
  </w:abstractNum>
  <w:abstractNum w:abstractNumId="13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  <w:rPr>
        <w:rFonts w:cs="Times New Roman"/>
      </w:rPr>
    </w:lvl>
    <w:lvl w:ilvl="1" w:tplc="2D84A654">
      <w:numFmt w:val="decimal"/>
      <w:lvlText w:val=""/>
      <w:lvlJc w:val="left"/>
      <w:rPr>
        <w:rFonts w:cs="Times New Roman"/>
      </w:rPr>
    </w:lvl>
    <w:lvl w:ilvl="2" w:tplc="953832C4">
      <w:numFmt w:val="decimal"/>
      <w:lvlText w:val=""/>
      <w:lvlJc w:val="left"/>
      <w:rPr>
        <w:rFonts w:cs="Times New Roman"/>
      </w:rPr>
    </w:lvl>
    <w:lvl w:ilvl="3" w:tplc="DCC616CA">
      <w:numFmt w:val="decimal"/>
      <w:lvlText w:val=""/>
      <w:lvlJc w:val="left"/>
      <w:rPr>
        <w:rFonts w:cs="Times New Roman"/>
      </w:rPr>
    </w:lvl>
    <w:lvl w:ilvl="4" w:tplc="B4B043D0">
      <w:numFmt w:val="decimal"/>
      <w:lvlText w:val=""/>
      <w:lvlJc w:val="left"/>
      <w:rPr>
        <w:rFonts w:cs="Times New Roman"/>
      </w:rPr>
    </w:lvl>
    <w:lvl w:ilvl="5" w:tplc="D4566D3E">
      <w:numFmt w:val="decimal"/>
      <w:lvlText w:val=""/>
      <w:lvlJc w:val="left"/>
      <w:rPr>
        <w:rFonts w:cs="Times New Roman"/>
      </w:rPr>
    </w:lvl>
    <w:lvl w:ilvl="6" w:tplc="6D3E8164">
      <w:numFmt w:val="decimal"/>
      <w:lvlText w:val=""/>
      <w:lvlJc w:val="left"/>
      <w:rPr>
        <w:rFonts w:cs="Times New Roman"/>
      </w:rPr>
    </w:lvl>
    <w:lvl w:ilvl="7" w:tplc="7EB8BA40">
      <w:numFmt w:val="decimal"/>
      <w:lvlText w:val=""/>
      <w:lvlJc w:val="left"/>
      <w:rPr>
        <w:rFonts w:cs="Times New Roman"/>
      </w:rPr>
    </w:lvl>
    <w:lvl w:ilvl="8" w:tplc="B29CADEC">
      <w:numFmt w:val="decimal"/>
      <w:lvlText w:val=""/>
      <w:lvlJc w:val="left"/>
      <w:rPr>
        <w:rFonts w:cs="Times New Roman"/>
      </w:rPr>
    </w:lvl>
  </w:abstractNum>
  <w:abstractNum w:abstractNumId="14">
    <w:nsid w:val="085F630F"/>
    <w:multiLevelType w:val="hybridMultilevel"/>
    <w:tmpl w:val="7954FDE0"/>
    <w:lvl w:ilvl="0" w:tplc="86247D94">
      <w:start w:val="10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>
    <w:nsid w:val="08FC6084"/>
    <w:multiLevelType w:val="hybridMultilevel"/>
    <w:tmpl w:val="32E002CE"/>
    <w:lvl w:ilvl="0" w:tplc="785259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DBA5AE6"/>
    <w:multiLevelType w:val="hybridMultilevel"/>
    <w:tmpl w:val="BA0E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A6756E"/>
    <w:multiLevelType w:val="hybridMultilevel"/>
    <w:tmpl w:val="1E04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E47B7B"/>
    <w:multiLevelType w:val="hybridMultilevel"/>
    <w:tmpl w:val="DA405CB0"/>
    <w:lvl w:ilvl="0" w:tplc="499C68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17C64375"/>
    <w:multiLevelType w:val="hybridMultilevel"/>
    <w:tmpl w:val="097C17B2"/>
    <w:lvl w:ilvl="0" w:tplc="785259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257109CE"/>
    <w:multiLevelType w:val="hybridMultilevel"/>
    <w:tmpl w:val="87B01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378417F"/>
    <w:multiLevelType w:val="hybridMultilevel"/>
    <w:tmpl w:val="FD4292B2"/>
    <w:lvl w:ilvl="0" w:tplc="3D987F7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24">
    <w:nsid w:val="3B6846F1"/>
    <w:multiLevelType w:val="hybridMultilevel"/>
    <w:tmpl w:val="8DA0AC3C"/>
    <w:lvl w:ilvl="0" w:tplc="0419000F">
      <w:start w:val="1"/>
      <w:numFmt w:val="decimal"/>
      <w:lvlText w:val="%1."/>
      <w:lvlJc w:val="left"/>
      <w:pPr>
        <w:tabs>
          <w:tab w:val="num" w:pos="1421"/>
        </w:tabs>
        <w:ind w:left="1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  <w:rPr>
        <w:rFonts w:cs="Times New Roman"/>
      </w:rPr>
    </w:lvl>
  </w:abstractNum>
  <w:abstractNum w:abstractNumId="25">
    <w:nsid w:val="3DD37F5B"/>
    <w:multiLevelType w:val="hybridMultilevel"/>
    <w:tmpl w:val="FCFCE500"/>
    <w:lvl w:ilvl="0" w:tplc="0B807C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3612BE"/>
    <w:multiLevelType w:val="hybridMultilevel"/>
    <w:tmpl w:val="51B2892E"/>
    <w:lvl w:ilvl="0" w:tplc="11AE951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548B1E88"/>
    <w:multiLevelType w:val="hybridMultilevel"/>
    <w:tmpl w:val="7920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18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007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50D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A5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BE5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98F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52123AF"/>
    <w:multiLevelType w:val="multilevel"/>
    <w:tmpl w:val="61F68734"/>
    <w:lvl w:ilvl="0">
      <w:start w:val="2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89"/>
        </w:tabs>
        <w:ind w:left="889" w:hanging="96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818"/>
        </w:tabs>
        <w:ind w:left="818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5"/>
        </w:tabs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3"/>
        </w:tabs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hint="default"/>
      </w:rPr>
    </w:lvl>
  </w:abstractNum>
  <w:abstractNum w:abstractNumId="30">
    <w:nsid w:val="5C8D497F"/>
    <w:multiLevelType w:val="multilevel"/>
    <w:tmpl w:val="B052B2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cs="Times New Roman" w:hint="default"/>
      </w:rPr>
    </w:lvl>
  </w:abstractNum>
  <w:abstractNum w:abstractNumId="31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2">
    <w:nsid w:val="5FEF14E3"/>
    <w:multiLevelType w:val="hybridMultilevel"/>
    <w:tmpl w:val="9C02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C6266"/>
    <w:multiLevelType w:val="hybridMultilevel"/>
    <w:tmpl w:val="DECE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51E6C"/>
    <w:multiLevelType w:val="hybridMultilevel"/>
    <w:tmpl w:val="A732C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3C70B2"/>
    <w:multiLevelType w:val="hybridMultilevel"/>
    <w:tmpl w:val="09FC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E5507"/>
    <w:multiLevelType w:val="multilevel"/>
    <w:tmpl w:val="6518B020"/>
    <w:lvl w:ilvl="0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37">
    <w:nsid w:val="7BB64485"/>
    <w:multiLevelType w:val="multilevel"/>
    <w:tmpl w:val="AE42BC9C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3" w:hanging="136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3021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49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7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33" w:hanging="13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1440"/>
      </w:pPr>
      <w:rPr>
        <w:rFonts w:cs="Times New Roman" w:hint="default"/>
      </w:rPr>
    </w:lvl>
  </w:abstractNum>
  <w:abstractNum w:abstractNumId="38">
    <w:nsid w:val="7F8E452C"/>
    <w:multiLevelType w:val="hybridMultilevel"/>
    <w:tmpl w:val="EE1C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9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14"/>
  </w:num>
  <w:num w:numId="11">
    <w:abstractNumId w:val="8"/>
  </w:num>
  <w:num w:numId="12">
    <w:abstractNumId w:val="9"/>
  </w:num>
  <w:num w:numId="13">
    <w:abstractNumId w:val="10"/>
  </w:num>
  <w:num w:numId="14">
    <w:abstractNumId w:val="35"/>
  </w:num>
  <w:num w:numId="15">
    <w:abstractNumId w:val="33"/>
  </w:num>
  <w:num w:numId="16">
    <w:abstractNumId w:val="27"/>
  </w:num>
  <w:num w:numId="17">
    <w:abstractNumId w:val="32"/>
  </w:num>
  <w:num w:numId="18">
    <w:abstractNumId w:val="38"/>
  </w:num>
  <w:num w:numId="19">
    <w:abstractNumId w:val="17"/>
  </w:num>
  <w:num w:numId="20">
    <w:abstractNumId w:val="25"/>
  </w:num>
  <w:num w:numId="21">
    <w:abstractNumId w:val="11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2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7"/>
  </w:num>
  <w:num w:numId="30">
    <w:abstractNumId w:val="21"/>
  </w:num>
  <w:num w:numId="31">
    <w:abstractNumId w:val="23"/>
  </w:num>
  <w:num w:numId="32">
    <w:abstractNumId w:val="30"/>
  </w:num>
  <w:num w:numId="33">
    <w:abstractNumId w:val="36"/>
  </w:num>
  <w:num w:numId="34">
    <w:abstractNumId w:val="18"/>
  </w:num>
  <w:num w:numId="35">
    <w:abstractNumId w:val="24"/>
  </w:num>
  <w:num w:numId="36">
    <w:abstractNumId w:val="26"/>
  </w:num>
  <w:num w:numId="37">
    <w:abstractNumId w:val="19"/>
  </w:num>
  <w:num w:numId="38">
    <w:abstractNumId w:val="15"/>
  </w:num>
  <w:num w:numId="39">
    <w:abstractNumId w:val="34"/>
  </w:num>
  <w:num w:numId="40">
    <w:abstractNumId w:val="20"/>
  </w:num>
  <w:num w:numId="4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724"/>
    <w:rsid w:val="00065EF7"/>
    <w:rsid w:val="000678EC"/>
    <w:rsid w:val="00074803"/>
    <w:rsid w:val="000931A3"/>
    <w:rsid w:val="000C1391"/>
    <w:rsid w:val="000C6D71"/>
    <w:rsid w:val="00100A8A"/>
    <w:rsid w:val="0011784A"/>
    <w:rsid w:val="00127FA1"/>
    <w:rsid w:val="00141E7C"/>
    <w:rsid w:val="00141EB6"/>
    <w:rsid w:val="00152724"/>
    <w:rsid w:val="00156CC9"/>
    <w:rsid w:val="00156F45"/>
    <w:rsid w:val="00167E28"/>
    <w:rsid w:val="00175CD5"/>
    <w:rsid w:val="001E3DB4"/>
    <w:rsid w:val="001E4F53"/>
    <w:rsid w:val="00227164"/>
    <w:rsid w:val="00230BC7"/>
    <w:rsid w:val="00233330"/>
    <w:rsid w:val="00235E97"/>
    <w:rsid w:val="00275720"/>
    <w:rsid w:val="002813C3"/>
    <w:rsid w:val="002A1260"/>
    <w:rsid w:val="002D53B7"/>
    <w:rsid w:val="00334F8D"/>
    <w:rsid w:val="00340284"/>
    <w:rsid w:val="00356243"/>
    <w:rsid w:val="0039544A"/>
    <w:rsid w:val="003B1A3F"/>
    <w:rsid w:val="003C56DB"/>
    <w:rsid w:val="00411D85"/>
    <w:rsid w:val="00412A94"/>
    <w:rsid w:val="00416BDE"/>
    <w:rsid w:val="00433940"/>
    <w:rsid w:val="00492BE4"/>
    <w:rsid w:val="00496F25"/>
    <w:rsid w:val="00497FAD"/>
    <w:rsid w:val="004B4795"/>
    <w:rsid w:val="004F632B"/>
    <w:rsid w:val="0051062D"/>
    <w:rsid w:val="00544070"/>
    <w:rsid w:val="00584CEA"/>
    <w:rsid w:val="005A01D7"/>
    <w:rsid w:val="005C7D32"/>
    <w:rsid w:val="005F6918"/>
    <w:rsid w:val="00605EA2"/>
    <w:rsid w:val="006210C1"/>
    <w:rsid w:val="0062434E"/>
    <w:rsid w:val="00633EB0"/>
    <w:rsid w:val="00635023"/>
    <w:rsid w:val="00642268"/>
    <w:rsid w:val="006B2E4F"/>
    <w:rsid w:val="006C2BDD"/>
    <w:rsid w:val="006C60E1"/>
    <w:rsid w:val="00752288"/>
    <w:rsid w:val="00770478"/>
    <w:rsid w:val="00770652"/>
    <w:rsid w:val="00791B73"/>
    <w:rsid w:val="00796B66"/>
    <w:rsid w:val="007B1D93"/>
    <w:rsid w:val="007C2A5E"/>
    <w:rsid w:val="007C4D8A"/>
    <w:rsid w:val="007D5D54"/>
    <w:rsid w:val="007F5B06"/>
    <w:rsid w:val="00811D34"/>
    <w:rsid w:val="008241CA"/>
    <w:rsid w:val="008C0DE4"/>
    <w:rsid w:val="008D6B36"/>
    <w:rsid w:val="008E5303"/>
    <w:rsid w:val="009021E6"/>
    <w:rsid w:val="00910CAF"/>
    <w:rsid w:val="0091608F"/>
    <w:rsid w:val="0093721D"/>
    <w:rsid w:val="00966BDA"/>
    <w:rsid w:val="009843EF"/>
    <w:rsid w:val="009D475D"/>
    <w:rsid w:val="009E07A4"/>
    <w:rsid w:val="009F7240"/>
    <w:rsid w:val="00A11EDC"/>
    <w:rsid w:val="00A27265"/>
    <w:rsid w:val="00A46A20"/>
    <w:rsid w:val="00A55F47"/>
    <w:rsid w:val="00A91519"/>
    <w:rsid w:val="00A91C7C"/>
    <w:rsid w:val="00AA43F3"/>
    <w:rsid w:val="00AB6668"/>
    <w:rsid w:val="00AC2EC9"/>
    <w:rsid w:val="00AF37F7"/>
    <w:rsid w:val="00B1363D"/>
    <w:rsid w:val="00B31AAE"/>
    <w:rsid w:val="00BA6D37"/>
    <w:rsid w:val="00BC5F77"/>
    <w:rsid w:val="00C01C4D"/>
    <w:rsid w:val="00C16C27"/>
    <w:rsid w:val="00C5047B"/>
    <w:rsid w:val="00C70318"/>
    <w:rsid w:val="00C941C9"/>
    <w:rsid w:val="00CA240F"/>
    <w:rsid w:val="00CE3488"/>
    <w:rsid w:val="00CE5B33"/>
    <w:rsid w:val="00CF6D07"/>
    <w:rsid w:val="00D0091B"/>
    <w:rsid w:val="00D22ED1"/>
    <w:rsid w:val="00D71F1C"/>
    <w:rsid w:val="00D71F3D"/>
    <w:rsid w:val="00D87E41"/>
    <w:rsid w:val="00D92BCD"/>
    <w:rsid w:val="00DC3002"/>
    <w:rsid w:val="00DD3C03"/>
    <w:rsid w:val="00E125AD"/>
    <w:rsid w:val="00E3007A"/>
    <w:rsid w:val="00E545A6"/>
    <w:rsid w:val="00E5720E"/>
    <w:rsid w:val="00E921F1"/>
    <w:rsid w:val="00E940B5"/>
    <w:rsid w:val="00EC36E2"/>
    <w:rsid w:val="00EC6EB1"/>
    <w:rsid w:val="00F00ACB"/>
    <w:rsid w:val="00F00D90"/>
    <w:rsid w:val="00F55558"/>
    <w:rsid w:val="00F77720"/>
    <w:rsid w:val="00FA6322"/>
    <w:rsid w:val="00FC026A"/>
    <w:rsid w:val="00FD3662"/>
    <w:rsid w:val="00FD72C4"/>
    <w:rsid w:val="00FE045C"/>
    <w:rsid w:val="00FE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0A8A"/>
  </w:style>
  <w:style w:type="paragraph" w:styleId="1">
    <w:name w:val="heading 1"/>
    <w:basedOn w:val="a0"/>
    <w:next w:val="a0"/>
    <w:link w:val="10"/>
    <w:uiPriority w:val="99"/>
    <w:qFormat/>
    <w:rsid w:val="0015272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811D3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811D3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5272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811D3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811D3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527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uiPriority w:val="99"/>
    <w:rsid w:val="0015272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uiPriority w:val="99"/>
    <w:qFormat/>
    <w:rsid w:val="00152724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90"/>
      <w:sz w:val="40"/>
      <w:szCs w:val="20"/>
    </w:rPr>
  </w:style>
  <w:style w:type="character" w:customStyle="1" w:styleId="a5">
    <w:name w:val="Название Знак"/>
    <w:basedOn w:val="a1"/>
    <w:link w:val="a4"/>
    <w:uiPriority w:val="99"/>
    <w:rsid w:val="00152724"/>
    <w:rPr>
      <w:rFonts w:ascii="Times New Roman" w:eastAsia="Times New Roman" w:hAnsi="Times New Roman" w:cs="Times New Roman"/>
      <w:b/>
      <w:w w:val="90"/>
      <w:sz w:val="40"/>
      <w:szCs w:val="20"/>
    </w:rPr>
  </w:style>
  <w:style w:type="paragraph" w:styleId="a6">
    <w:name w:val="Subtitle"/>
    <w:basedOn w:val="a0"/>
    <w:link w:val="a7"/>
    <w:qFormat/>
    <w:rsid w:val="00152724"/>
    <w:pPr>
      <w:spacing w:after="0"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szCs w:val="24"/>
    </w:rPr>
  </w:style>
  <w:style w:type="character" w:customStyle="1" w:styleId="a7">
    <w:name w:val="Подзаголовок Знак"/>
    <w:basedOn w:val="a1"/>
    <w:link w:val="a6"/>
    <w:rsid w:val="00152724"/>
    <w:rPr>
      <w:rFonts w:ascii="Arial" w:eastAsia="Times New Roman" w:hAnsi="Arial" w:cs="Arial"/>
      <w:b/>
      <w:bCs/>
      <w:iCs/>
      <w:color w:val="000000"/>
      <w:sz w:val="20"/>
      <w:szCs w:val="24"/>
    </w:rPr>
  </w:style>
  <w:style w:type="paragraph" w:styleId="21">
    <w:name w:val="Body Text 2"/>
    <w:basedOn w:val="a0"/>
    <w:link w:val="22"/>
    <w:uiPriority w:val="99"/>
    <w:unhideWhenUsed/>
    <w:rsid w:val="0015272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1"/>
    <w:link w:val="21"/>
    <w:uiPriority w:val="99"/>
    <w:rsid w:val="00152724"/>
    <w:rPr>
      <w:rFonts w:ascii="Calibri" w:eastAsia="Times New Roman" w:hAnsi="Calibri" w:cs="Times New Roman"/>
    </w:rPr>
  </w:style>
  <w:style w:type="paragraph" w:styleId="a8">
    <w:name w:val="Body Text"/>
    <w:basedOn w:val="a0"/>
    <w:link w:val="a9"/>
    <w:uiPriority w:val="99"/>
    <w:unhideWhenUsed/>
    <w:rsid w:val="00152724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1"/>
    <w:link w:val="a8"/>
    <w:uiPriority w:val="99"/>
    <w:rsid w:val="00152724"/>
    <w:rPr>
      <w:rFonts w:ascii="Calibri" w:eastAsia="Times New Roman" w:hAnsi="Calibri" w:cs="Times New Roman"/>
    </w:rPr>
  </w:style>
  <w:style w:type="paragraph" w:styleId="aa">
    <w:name w:val="No Spacing"/>
    <w:link w:val="ab"/>
    <w:uiPriority w:val="99"/>
    <w:qFormat/>
    <w:rsid w:val="0015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unhideWhenUsed/>
    <w:rsid w:val="00156CC9"/>
    <w:rPr>
      <w:color w:val="0000FF"/>
      <w:u w:val="single"/>
    </w:rPr>
  </w:style>
  <w:style w:type="paragraph" w:styleId="ad">
    <w:name w:val="List Paragraph"/>
    <w:basedOn w:val="a0"/>
    <w:uiPriority w:val="99"/>
    <w:qFormat/>
    <w:rsid w:val="00156CC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E921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Normal (Web)"/>
    <w:basedOn w:val="a0"/>
    <w:uiPriority w:val="99"/>
    <w:rsid w:val="00E921F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3">
    <w:name w:val="Основной текст (2)_"/>
    <w:basedOn w:val="a1"/>
    <w:link w:val="24"/>
    <w:rsid w:val="00E921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E921F1"/>
    <w:pPr>
      <w:widowControl w:val="0"/>
      <w:shd w:val="clear" w:color="auto" w:fill="FFFFFF"/>
      <w:spacing w:before="60" w:after="300" w:line="337" w:lineRule="exact"/>
      <w:ind w:hanging="6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3"/>
    <w:rsid w:val="008D6B3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">
    <w:name w:val="Table Grid"/>
    <w:basedOn w:val="a2"/>
    <w:uiPriority w:val="99"/>
    <w:rsid w:val="008D6B3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9160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0"/>
    <w:link w:val="31"/>
    <w:rsid w:val="0091608F"/>
    <w:pPr>
      <w:widowControl w:val="0"/>
      <w:shd w:val="clear" w:color="auto" w:fill="FFFFFF"/>
      <w:spacing w:before="480" w:after="24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Plain Text"/>
    <w:basedOn w:val="a0"/>
    <w:link w:val="af1"/>
    <w:rsid w:val="003954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1"/>
    <w:link w:val="af0"/>
    <w:rsid w:val="0039544A"/>
    <w:rPr>
      <w:rFonts w:ascii="Courier New" w:eastAsia="Times New Roman" w:hAnsi="Courier New" w:cs="Times New Roman"/>
      <w:sz w:val="20"/>
      <w:szCs w:val="20"/>
    </w:rPr>
  </w:style>
  <w:style w:type="character" w:styleId="af2">
    <w:name w:val="Strong"/>
    <w:basedOn w:val="a1"/>
    <w:uiPriority w:val="99"/>
    <w:qFormat/>
    <w:rsid w:val="0039544A"/>
    <w:rPr>
      <w:b/>
      <w:bCs/>
    </w:rPr>
  </w:style>
  <w:style w:type="character" w:customStyle="1" w:styleId="ab">
    <w:name w:val="Без интервала Знак"/>
    <w:link w:val="aa"/>
    <w:uiPriority w:val="99"/>
    <w:locked/>
    <w:rsid w:val="00AC2EC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811D34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uiPriority w:val="99"/>
    <w:rsid w:val="00811D3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1"/>
    <w:link w:val="5"/>
    <w:uiPriority w:val="99"/>
    <w:rsid w:val="00811D34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1"/>
    <w:link w:val="9"/>
    <w:uiPriority w:val="99"/>
    <w:rsid w:val="00811D3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0"/>
    <w:uiPriority w:val="99"/>
    <w:rsid w:val="00811D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811D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811D34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811D3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811D3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11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811D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811D34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811D34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uiPriority w:val="99"/>
    <w:rsid w:val="00811D3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811D3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811D3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uiPriority w:val="99"/>
    <w:rsid w:val="00811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uiPriority w:val="99"/>
    <w:rsid w:val="00811D34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uiPriority w:val="99"/>
    <w:rsid w:val="00811D34"/>
    <w:pPr>
      <w:widowControl w:val="0"/>
      <w:autoSpaceDE w:val="0"/>
      <w:autoSpaceDN w:val="0"/>
      <w:adjustRightInd w:val="0"/>
      <w:spacing w:after="0" w:line="322" w:lineRule="exact"/>
      <w:ind w:firstLine="7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0"/>
    <w:uiPriority w:val="99"/>
    <w:rsid w:val="00811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uiPriority w:val="99"/>
    <w:rsid w:val="00811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uiPriority w:val="99"/>
    <w:rsid w:val="00811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uiPriority w:val="99"/>
    <w:rsid w:val="00811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811D34"/>
    <w:rPr>
      <w:rFonts w:ascii="Times New Roman" w:hAnsi="Times New Roman"/>
      <w:i/>
      <w:sz w:val="16"/>
    </w:rPr>
  </w:style>
  <w:style w:type="character" w:customStyle="1" w:styleId="FontStyle38">
    <w:name w:val="Font Style38"/>
    <w:uiPriority w:val="99"/>
    <w:rsid w:val="00811D34"/>
    <w:rPr>
      <w:rFonts w:ascii="Times New Roman" w:hAnsi="Times New Roman"/>
      <w:i/>
      <w:sz w:val="16"/>
    </w:rPr>
  </w:style>
  <w:style w:type="character" w:customStyle="1" w:styleId="FontStyle39">
    <w:name w:val="Font Style39"/>
    <w:uiPriority w:val="99"/>
    <w:rsid w:val="00811D34"/>
    <w:rPr>
      <w:rFonts w:ascii="Times New Roman" w:hAnsi="Times New Roman"/>
      <w:b/>
      <w:i/>
      <w:sz w:val="26"/>
    </w:rPr>
  </w:style>
  <w:style w:type="character" w:customStyle="1" w:styleId="FontStyle40">
    <w:name w:val="Font Style40"/>
    <w:uiPriority w:val="99"/>
    <w:rsid w:val="00811D34"/>
    <w:rPr>
      <w:rFonts w:ascii="Times New Roman" w:hAnsi="Times New Roman"/>
      <w:i/>
      <w:sz w:val="26"/>
    </w:rPr>
  </w:style>
  <w:style w:type="character" w:customStyle="1" w:styleId="FontStyle45">
    <w:name w:val="Font Style45"/>
    <w:uiPriority w:val="99"/>
    <w:rsid w:val="00811D34"/>
    <w:rPr>
      <w:rFonts w:ascii="Times New Roman" w:hAnsi="Times New Roman"/>
      <w:b/>
      <w:sz w:val="26"/>
    </w:rPr>
  </w:style>
  <w:style w:type="character" w:customStyle="1" w:styleId="FontStyle46">
    <w:name w:val="Font Style46"/>
    <w:uiPriority w:val="99"/>
    <w:rsid w:val="00811D34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11D34"/>
    <w:rPr>
      <w:rFonts w:ascii="Times New Roman" w:hAnsi="Times New Roman"/>
      <w:b/>
      <w:sz w:val="22"/>
    </w:rPr>
  </w:style>
  <w:style w:type="character" w:customStyle="1" w:styleId="FontStyle48">
    <w:name w:val="Font Style48"/>
    <w:uiPriority w:val="99"/>
    <w:rsid w:val="00811D34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811D34"/>
    <w:rPr>
      <w:rFonts w:ascii="Times New Roman" w:hAnsi="Times New Roman"/>
      <w:sz w:val="20"/>
    </w:rPr>
  </w:style>
  <w:style w:type="paragraph" w:customStyle="1" w:styleId="Style35">
    <w:name w:val="Style35"/>
    <w:basedOn w:val="a0"/>
    <w:uiPriority w:val="99"/>
    <w:rsid w:val="00811D34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811D34"/>
    <w:rPr>
      <w:rFonts w:ascii="Times New Roman" w:hAnsi="Times New Roman"/>
      <w:b/>
      <w:sz w:val="20"/>
    </w:rPr>
  </w:style>
  <w:style w:type="paragraph" w:customStyle="1" w:styleId="Style4">
    <w:name w:val="Style4"/>
    <w:basedOn w:val="a0"/>
    <w:uiPriority w:val="99"/>
    <w:rsid w:val="00811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811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811D34"/>
    <w:pPr>
      <w:widowControl w:val="0"/>
      <w:autoSpaceDE w:val="0"/>
      <w:autoSpaceDN w:val="0"/>
      <w:adjustRightInd w:val="0"/>
      <w:spacing w:after="0" w:line="6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0"/>
    <w:uiPriority w:val="99"/>
    <w:rsid w:val="00811D3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3">
    <w:name w:val="footer"/>
    <w:basedOn w:val="a0"/>
    <w:link w:val="af4"/>
    <w:uiPriority w:val="99"/>
    <w:rsid w:val="00811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811D34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1"/>
    <w:uiPriority w:val="99"/>
    <w:rsid w:val="00811D34"/>
    <w:rPr>
      <w:rFonts w:cs="Times New Roman"/>
    </w:rPr>
  </w:style>
  <w:style w:type="paragraph" w:styleId="33">
    <w:name w:val="Body Text 3"/>
    <w:basedOn w:val="a0"/>
    <w:link w:val="34"/>
    <w:uiPriority w:val="99"/>
    <w:rsid w:val="00811D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811D34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Body Text Indent"/>
    <w:basedOn w:val="a0"/>
    <w:link w:val="af7"/>
    <w:uiPriority w:val="99"/>
    <w:rsid w:val="00811D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811D34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 Знак Знак"/>
    <w:basedOn w:val="a0"/>
    <w:uiPriority w:val="99"/>
    <w:rsid w:val="00811D3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9">
    <w:name w:val="header"/>
    <w:basedOn w:val="a0"/>
    <w:link w:val="afa"/>
    <w:uiPriority w:val="99"/>
    <w:rsid w:val="00811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1"/>
    <w:link w:val="af9"/>
    <w:uiPriority w:val="99"/>
    <w:rsid w:val="00811D34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811D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811D3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0"/>
    <w:uiPriority w:val="99"/>
    <w:rsid w:val="00811D3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fb">
    <w:name w:val="Перечень Знак"/>
    <w:link w:val="a"/>
    <w:uiPriority w:val="99"/>
    <w:locked/>
    <w:rsid w:val="00811D34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b"/>
    <w:uiPriority w:val="99"/>
    <w:rsid w:val="00811D34"/>
    <w:pPr>
      <w:numPr>
        <w:numId w:val="26"/>
      </w:numPr>
      <w:suppressAutoHyphens/>
      <w:spacing w:after="0" w:line="360" w:lineRule="auto"/>
      <w:ind w:firstLine="284"/>
      <w:jc w:val="both"/>
    </w:pPr>
    <w:rPr>
      <w:sz w:val="28"/>
      <w:u w:color="000000"/>
      <w:bdr w:val="none" w:sz="0" w:space="0" w:color="auto" w:frame="1"/>
    </w:rPr>
  </w:style>
  <w:style w:type="character" w:customStyle="1" w:styleId="FontStyle53">
    <w:name w:val="Font Style53"/>
    <w:basedOn w:val="a1"/>
    <w:uiPriority w:val="99"/>
    <w:rsid w:val="00811D34"/>
    <w:rPr>
      <w:rFonts w:ascii="Times New Roman" w:hAnsi="Times New Roman" w:cs="Times New Roman"/>
      <w:sz w:val="26"/>
      <w:szCs w:val="26"/>
    </w:rPr>
  </w:style>
  <w:style w:type="character" w:styleId="HTML">
    <w:name w:val="HTML Cite"/>
    <w:basedOn w:val="a1"/>
    <w:uiPriority w:val="99"/>
    <w:rsid w:val="00811D34"/>
    <w:rPr>
      <w:rFonts w:cs="Times New Roman"/>
      <w:i/>
      <w:iCs/>
    </w:rPr>
  </w:style>
  <w:style w:type="paragraph" w:customStyle="1" w:styleId="13">
    <w:name w:val="Текст1"/>
    <w:basedOn w:val="a0"/>
    <w:uiPriority w:val="99"/>
    <w:rsid w:val="00811D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7">
    <w:name w:val="List 2"/>
    <w:basedOn w:val="a0"/>
    <w:uiPriority w:val="99"/>
    <w:rsid w:val="00811D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note text"/>
    <w:basedOn w:val="a0"/>
    <w:link w:val="afd"/>
    <w:uiPriority w:val="99"/>
    <w:rsid w:val="0081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rsid w:val="00811D34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1"/>
    <w:uiPriority w:val="99"/>
    <w:rsid w:val="00811D34"/>
    <w:rPr>
      <w:rFonts w:cs="Times New Roman"/>
      <w:vertAlign w:val="superscript"/>
    </w:rPr>
  </w:style>
  <w:style w:type="paragraph" w:styleId="aff">
    <w:name w:val="Balloon Text"/>
    <w:basedOn w:val="a0"/>
    <w:link w:val="aff0"/>
    <w:uiPriority w:val="99"/>
    <w:rsid w:val="00811D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811D34"/>
    <w:rPr>
      <w:rFonts w:ascii="Tahoma" w:eastAsia="Times New Roman" w:hAnsi="Tahoma" w:cs="Tahoma"/>
      <w:sz w:val="16"/>
      <w:szCs w:val="16"/>
    </w:rPr>
  </w:style>
  <w:style w:type="character" w:styleId="aff1">
    <w:name w:val="annotation reference"/>
    <w:basedOn w:val="a1"/>
    <w:uiPriority w:val="99"/>
    <w:rsid w:val="00811D34"/>
    <w:rPr>
      <w:rFonts w:cs="Times New Roman"/>
      <w:sz w:val="16"/>
      <w:szCs w:val="16"/>
    </w:rPr>
  </w:style>
  <w:style w:type="paragraph" w:styleId="aff2">
    <w:name w:val="annotation text"/>
    <w:basedOn w:val="a0"/>
    <w:link w:val="aff3"/>
    <w:uiPriority w:val="99"/>
    <w:rsid w:val="0081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811D34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rsid w:val="00811D3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811D34"/>
    <w:rPr>
      <w:b/>
      <w:bCs/>
    </w:rPr>
  </w:style>
  <w:style w:type="paragraph" w:customStyle="1" w:styleId="aff6">
    <w:name w:val="Знак"/>
    <w:basedOn w:val="a0"/>
    <w:uiPriority w:val="99"/>
    <w:rsid w:val="00811D3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4">
    <w:name w:val="Table Grid 1"/>
    <w:basedOn w:val="a2"/>
    <w:uiPriority w:val="99"/>
    <w:rsid w:val="0081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8">
    <w:name w:val="Знак2"/>
    <w:basedOn w:val="a0"/>
    <w:uiPriority w:val="99"/>
    <w:rsid w:val="00811D3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uiPriority w:val="99"/>
    <w:rsid w:val="00811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1"/>
    <w:uiPriority w:val="99"/>
    <w:rsid w:val="00811D34"/>
    <w:rPr>
      <w:rFonts w:ascii="Times New Roman" w:hAnsi="Times New Roman" w:cs="Times New Roman"/>
      <w:sz w:val="18"/>
      <w:szCs w:val="18"/>
    </w:rPr>
  </w:style>
  <w:style w:type="paragraph" w:customStyle="1" w:styleId="211">
    <w:name w:val="Основной текст с отступом 21"/>
    <w:basedOn w:val="a0"/>
    <w:uiPriority w:val="99"/>
    <w:rsid w:val="00811D3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basedOn w:val="a1"/>
    <w:uiPriority w:val="99"/>
    <w:rsid w:val="00811D3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1"/>
    <w:uiPriority w:val="99"/>
    <w:rsid w:val="00811D34"/>
    <w:rPr>
      <w:rFonts w:ascii="Times New Roman" w:hAnsi="Times New Roman" w:cs="Times New Roman"/>
      <w:sz w:val="28"/>
      <w:szCs w:val="28"/>
    </w:rPr>
  </w:style>
  <w:style w:type="character" w:customStyle="1" w:styleId="FontStyle58">
    <w:name w:val="Font Style58"/>
    <w:basedOn w:val="a1"/>
    <w:uiPriority w:val="99"/>
    <w:rsid w:val="00811D34"/>
    <w:rPr>
      <w:rFonts w:ascii="Times New Roman" w:hAnsi="Times New Roman" w:cs="Times New Roman"/>
      <w:i/>
      <w:iCs/>
      <w:sz w:val="22"/>
      <w:szCs w:val="22"/>
    </w:rPr>
  </w:style>
  <w:style w:type="paragraph" w:customStyle="1" w:styleId="15">
    <w:name w:val="Стиль1"/>
    <w:uiPriority w:val="99"/>
    <w:rsid w:val="00811D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0"/>
    <w:uiPriority w:val="99"/>
    <w:rsid w:val="00811D3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+ Полужирный5"/>
    <w:basedOn w:val="a1"/>
    <w:uiPriority w:val="99"/>
    <w:rsid w:val="00811D3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1"/>
    <w:link w:val="111"/>
    <w:uiPriority w:val="99"/>
    <w:locked/>
    <w:rsid w:val="00811D34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117">
    <w:name w:val="Основной текст (11)7"/>
    <w:basedOn w:val="110"/>
    <w:uiPriority w:val="99"/>
    <w:rsid w:val="00811D34"/>
  </w:style>
  <w:style w:type="paragraph" w:customStyle="1" w:styleId="111">
    <w:name w:val="Основной текст (11)1"/>
    <w:basedOn w:val="a0"/>
    <w:link w:val="110"/>
    <w:uiPriority w:val="99"/>
    <w:rsid w:val="00811D34"/>
    <w:pPr>
      <w:shd w:val="clear" w:color="auto" w:fill="FFFFFF"/>
      <w:spacing w:before="60" w:after="0" w:line="230" w:lineRule="exact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41">
    <w:name w:val="Основной текст + Полужирный4"/>
    <w:basedOn w:val="a1"/>
    <w:uiPriority w:val="99"/>
    <w:rsid w:val="00811D3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5">
    <w:name w:val="Основной текст + Полужирный3"/>
    <w:basedOn w:val="a1"/>
    <w:uiPriority w:val="99"/>
    <w:rsid w:val="00811D3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9">
    <w:name w:val="Основной текст + Полужирный2"/>
    <w:basedOn w:val="a1"/>
    <w:uiPriority w:val="99"/>
    <w:rsid w:val="00811D3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basedOn w:val="a1"/>
    <w:uiPriority w:val="99"/>
    <w:rsid w:val="00811D3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FontStyle25">
    <w:name w:val="Font Style25"/>
    <w:uiPriority w:val="99"/>
    <w:rsid w:val="00811D34"/>
    <w:rPr>
      <w:rFonts w:ascii="Times New Roman" w:hAnsi="Times New Roman"/>
      <w:b/>
      <w:i/>
      <w:sz w:val="30"/>
    </w:rPr>
  </w:style>
  <w:style w:type="paragraph" w:styleId="36">
    <w:name w:val="toc 3"/>
    <w:basedOn w:val="a0"/>
    <w:next w:val="a0"/>
    <w:autoRedefine/>
    <w:uiPriority w:val="99"/>
    <w:rsid w:val="00811D34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0B31-6575-4538-9EAE-96CA1484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5684</Words>
  <Characters>32399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БашироваЕС</cp:lastModifiedBy>
  <cp:revision>51</cp:revision>
  <cp:lastPrinted>2020-03-07T06:55:00Z</cp:lastPrinted>
  <dcterms:created xsi:type="dcterms:W3CDTF">2020-02-07T08:43:00Z</dcterms:created>
  <dcterms:modified xsi:type="dcterms:W3CDTF">2022-11-23T07:15:00Z</dcterms:modified>
</cp:coreProperties>
</file>